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sectPr w:rsidR="005A0274">
          <w:type w:val="continuous"/>
          <w:pgSz w:w="12480" w:h="17410"/>
          <w:pgMar w:top="1660" w:right="1020" w:bottom="280" w:left="1020" w:header="720" w:footer="720" w:gutter="0"/>
          <w:cols w:space="720"/>
        </w:sectPr>
      </w:pPr>
    </w:p>
    <w:p w:rsidR="005A0274" w:rsidRDefault="001B313F">
      <w:pPr>
        <w:spacing w:before="606"/>
        <w:ind w:left="1616"/>
        <w:jc w:val="center"/>
        <w:rPr>
          <w:rFonts w:ascii="Georgia"/>
          <w:sz w:val="103"/>
        </w:rPr>
      </w:pPr>
      <w:r>
        <w:rPr>
          <w:rFonts w:ascii="Georgia"/>
          <w:position w:val="-99"/>
          <w:sz w:val="240"/>
        </w:rPr>
        <w:t>4</w:t>
      </w:r>
      <w:r>
        <w:rPr>
          <w:rFonts w:ascii="Georgia"/>
          <w:spacing w:val="-249"/>
          <w:position w:val="-99"/>
          <w:sz w:val="240"/>
        </w:rPr>
        <w:t xml:space="preserve"> </w:t>
      </w:r>
      <w:r>
        <w:rPr>
          <w:rFonts w:ascii="Georgia"/>
          <w:spacing w:val="166"/>
          <w:sz w:val="68"/>
        </w:rPr>
        <w:t xml:space="preserve"> </w:t>
      </w:r>
      <w:r>
        <w:rPr>
          <w:rFonts w:ascii="Georgia"/>
          <w:sz w:val="103"/>
        </w:rPr>
        <w:t>SINIF</w:t>
      </w:r>
    </w:p>
    <w:p w:rsidR="005A0274" w:rsidRDefault="001B313F">
      <w:pPr>
        <w:pStyle w:val="BodyText"/>
        <w:rPr>
          <w:rFonts w:ascii="Georgia"/>
          <w:sz w:val="64"/>
        </w:rPr>
      </w:pPr>
      <w:r>
        <w:br w:type="column"/>
      </w:r>
    </w:p>
    <w:p w:rsidR="005A0274" w:rsidRDefault="005A0274">
      <w:pPr>
        <w:pStyle w:val="BodyText"/>
        <w:spacing w:before="6"/>
        <w:rPr>
          <w:rFonts w:ascii="Georgia"/>
          <w:sz w:val="94"/>
        </w:rPr>
      </w:pPr>
    </w:p>
    <w:p w:rsidR="005A0274" w:rsidRDefault="001B313F">
      <w:pPr>
        <w:pStyle w:val="Title"/>
      </w:pPr>
      <w:r>
        <w:rPr>
          <w:color w:val="FFFFFF"/>
          <w:w w:val="80"/>
        </w:rPr>
        <w:t>TMY</w:t>
      </w:r>
      <w:r>
        <w:rPr>
          <w:color w:val="FFFFFF"/>
          <w:spacing w:val="-29"/>
          <w:w w:val="80"/>
        </w:rPr>
        <w:t xml:space="preserve"> </w:t>
      </w:r>
      <w:r>
        <w:rPr>
          <w:color w:val="FFFFFF"/>
          <w:w w:val="80"/>
        </w:rPr>
        <w:t>-</w:t>
      </w:r>
      <w:r>
        <w:rPr>
          <w:color w:val="FFFFFF"/>
          <w:spacing w:val="-28"/>
          <w:w w:val="80"/>
        </w:rPr>
        <w:t xml:space="preserve"> </w:t>
      </w:r>
      <w:r>
        <w:rPr>
          <w:color w:val="FFFFFF"/>
          <w:w w:val="80"/>
        </w:rPr>
        <w:t>2023</w:t>
      </w:r>
    </w:p>
    <w:p w:rsidR="005A0274" w:rsidRDefault="005A0274">
      <w:pPr>
        <w:sectPr w:rsidR="005A0274">
          <w:type w:val="continuous"/>
          <w:pgSz w:w="12480" w:h="17410"/>
          <w:pgMar w:top="1660" w:right="1020" w:bottom="280" w:left="1020" w:header="720" w:footer="720" w:gutter="0"/>
          <w:cols w:num="2" w:space="720" w:equalWidth="0">
            <w:col w:w="6724" w:space="40"/>
            <w:col w:w="3676"/>
          </w:cols>
        </w:sectPr>
      </w:pPr>
    </w:p>
    <w:p w:rsidR="005A0274" w:rsidRDefault="00000000">
      <w:pPr>
        <w:pStyle w:val="BodyText"/>
        <w:rPr>
          <w:rFonts w:ascii="Trebuchet MS"/>
          <w:b/>
        </w:rPr>
      </w:pPr>
      <w:r>
        <w:pict>
          <v:group id="_x0000_s2050" style="position:absolute;margin-left:14.15pt;margin-top:14.15pt;width:595.3pt;height:841.9pt;z-index:-251651584;mso-position-horizontal-relative:page;mso-position-vertical-relative:page" coordorigin="283,283" coordsize="11906,16838">
            <v:rect id="_x0000_s2051" style="position:absolute;left:283;top:283;width:11906;height:16838" fillcolor="#fff8f1" stroked="f"/>
            <v:shape id="_x0000_s2052" style="position:absolute;left:2289;top:4507;width:9900;height:12614" coordorigin="2290,4507" coordsize="9900,12614" path="m12189,4507r-5955,l6232,4507r-2,l6224,4507r-68,1l6080,4510r-75,4l5931,4519r-75,6l5782,4533r-73,9l5636,4552r-73,12l5491,4577r-72,14l5348,4607r-71,17l5207,4642r-70,19l5068,4682r-69,22l4931,4727r-67,24l4797,4777r-67,26l4665,4831r-66,29l4535,4890r-64,32l4408,4954r-63,33l4283,5022r-61,35l4161,5094r-60,38l4042,5171r-58,39l3926,5251r-56,42l3814,5336r-56,44l3704,5424r-54,46l3598,5517r-52,47l3495,5613r-51,49l3395,5712r-48,51l3299,5815r-46,53l3207,5921r-45,55l3118,6031r-42,56l3034,6144r-41,58l2953,6260r-39,59l2877,6379r-37,60l2804,6501r-34,61l2736,6625r-32,63l2673,6752r-30,65l2614,6882r-28,66l2559,7014r-25,67l2509,7149r-23,68l2464,7286r-20,69l2424,7425r-18,70l2389,7566r-15,71l2359,7709r-13,72l2335,7853r-11,73l2315,8000r-8,74l2301,8148r-5,75l2293,8298r-2,75l2290,8444r,5l2290,17121r1225,l3515,11305r31,29l3598,11382r52,46l3704,11474r54,45l3814,11562r56,43l3926,11647r58,41l4042,11728r59,38l4161,11804r61,37l4283,11876r62,35l4408,11944r63,33l4535,12008r64,30l4665,12067r65,28l4797,12122r67,25l4931,12171r68,24l5068,12216r69,21l5207,12256r70,19l5348,12292r71,15l5491,12321r72,14l5636,12346r73,11l5782,12366r74,7l5931,12380r74,5l6080,12388r76,2l6232,12391r75,-1l6383,12388r75,-3l6533,12380r74,-7l6681,12366r73,-9l6827,12346r73,-11l6972,12321r72,-14l7115,12292r71,-17l7256,12256r70,-19l7395,12216r69,-21l7532,12171r68,-24l7667,12122r66,-27l7799,12067r65,-29l7929,12008r63,-31l8056,11944r62,-33l8180,11876r61,-35l8302,11804r60,-38l8421,11728r58,-40l8537,11647r57,-42l8650,11562r55,-43l8759,11474r54,-46l8866,11382r52,-48l8969,11286r50,-50l9068,11186r49,-51l9164,11083r47,-53l9256,10977r45,-55l9345,10867r43,-56l9430,10754r40,-57l9510,10638r39,-59l9587,10520r36,-61l9659,10398r34,-62l9727,10273r32,-63l9791,10146r30,-65l9850,10016r27,-66l9904,9884r26,-67l9954,9750r23,-69l9999,9613r21,-70l10039,9474r18,-71l10074,9333r16,-72l10104,9190r13,-72l10129,9045r10,-73l10148,8898r8,-74l10162,8750r5,-75l10171,8600r2,-75l10173,8449r,-76l10171,8298r-4,-75l10162,8148r-6,-74l10148,8000r-9,-74l10129,7853r-12,-72l10104,7709r-14,-72l10074,7566r-17,-71l10039,7425r-19,-70l9999,7286r-22,-69l9954,7149r-24,-68l9904,7014r-27,-66l9850,6882r-29,-65l9791,6752r-32,-64l9727,6625r-34,-63l9659,6501r-36,-62l9587,6379r-38,-60l9510,6260r-40,-58l9430,6144r-42,-57l9345,6031r-44,-55l9256,5921r-45,-53l9164,5815r-47,-52l9088,5733r3101,l12189,4507xe" fillcolor="#074533" stroked="f">
              <v:path arrowok="t"/>
            </v:shape>
            <v:shape id="_x0000_s2053" style="position:absolute;left:3210;top:5428;width:6043;height:6043" coordorigin="3211,5428" coordsize="6043,6043" path="m6232,5428r-76,1l6081,5432r-75,4l5932,5443r-74,8l5785,5461r-72,11l5641,5486r-72,15l5499,5518r-70,18l5359,5556r-69,22l5222,5601r-67,24l5089,5652r-66,28l4958,5709r-64,31l4831,5772r-63,33l4707,5841r-61,36l4587,5915r-59,39l4470,5994r-56,42l4358,6079r-55,45l4250,6169r-53,47l4146,6264r-51,49l4046,6363r-48,52l3952,6467r-46,54l3862,6575r-43,56l3777,6688r-41,57l3697,6804r-37,60l3623,6924r-35,62l3554,7048r-32,63l3491,7176r-29,64l3434,7306r-26,67l3383,7440r-23,68l3339,7577r-20,69l3300,7716r-17,71l3268,7858r-13,72l3243,8003r-10,73l3225,8149r-6,75l3214,8298r-2,76l3211,8449r1,76l3214,8600r5,75l3225,8749r8,73l3243,8896r12,72l3268,9040r15,71l3300,9182r19,70l3339,9322r21,68l3383,9458r25,68l3434,9592r28,66l3491,9723r31,64l3554,9850r34,62l3623,9974r37,60l3697,10094r39,59l3777,10211r42,56l3862,10323r44,55l3952,10431r46,53l4046,10535r49,50l4146,10634r51,48l4250,10729r53,46l4358,10819r56,43l4470,10904r58,40l4587,10983r59,38l4707,11058r61,35l4831,11126r63,33l4958,11189r65,30l5089,11246r66,27l5222,11297r68,24l5359,11342r70,20l5499,11381r70,16l5641,11412r72,14l5785,11437r73,10l5932,11455r74,7l6081,11466r75,3l6232,11470r75,-1l6382,11466r75,-4l6531,11455r74,-8l6678,11437r73,-11l6823,11412r71,-15l6965,11381r70,-19l7104,11342r69,-21l7241,11297r67,-24l7375,11246r65,-27l7505,11189r64,-30l7633,11126r62,-33l7756,11058r61,-37l7877,10983r58,-39l7993,10904r57,-42l8105,10819r55,-44l8214,10729r52,-47l8318,10634r50,-49l8417,10535r48,-51l8512,10431r45,-53l8602,10323r43,-56l8686,10211r41,-58l8766,10094r38,-60l8840,9974r35,-62l8909,9850r32,-63l8972,9723r29,-65l9029,9592r26,-66l9080,9458r23,-68l9125,9322r20,-70l9163,9182r17,-71l9195,9040r13,-72l9220,8896r10,-74l9238,8749r6,-74l9249,8600r3,-75l9253,8449r-1,-75l9249,8298r-5,-74l9238,8149r-8,-73l9220,8003r-12,-73l9195,7858r-15,-71l9163,7716r-18,-70l9125,7577r-22,-69l9080,7440r-25,-67l9029,7306r-28,-66l8972,7176r-31,-65l8909,7048r-34,-62l8840,6924r-36,-60l8766,6804r-39,-59l8686,6688r-41,-57l8602,6575r-45,-54l8512,6467r-47,-52l8417,6363r-49,-50l8318,6264r-52,-48l8214,6169r-54,-45l8105,6079r-55,-43l7993,5994r-58,-40l7877,5915r-60,-38l7756,5841r-61,-36l7633,5772r-64,-32l7505,5709r-65,-29l7375,5652r-67,-27l7241,5601r-68,-23l7104,5556r-69,-20l6965,5518r-71,-17l6823,5486r-72,-14l6678,5461r-73,-10l6531,5443r-74,-7l6382,5432r-75,-3l6232,5428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3515;top:5745;width:5433;height:5420">
              <v:imagedata r:id="rId8" o:title=""/>
            </v:shape>
            <v:shape id="_x0000_s2055" type="#_x0000_t75" style="position:absolute;left:1210;top:3998;width:907;height:11860">
              <v:imagedata r:id="rId9" o:title=""/>
            </v:shape>
            <v:shape id="_x0000_s2056" type="#_x0000_t75" style="position:absolute;left:5985;top:1078;width:5672;height:2515">
              <v:imagedata r:id="rId10" o:title=""/>
            </v:shape>
            <v:shape id="_x0000_s2057" style="position:absolute;left:4155;top:13092;width:7009;height:2524" coordorigin="4155,13092" coordsize="7009,2524" path="m10674,15616r-6029,l4573,15611r-70,-16l4438,15570r-60,-35l4324,15493r-49,-50l4234,15387r-33,-61l4176,15259r-15,-71l4155,15114r,-1519l4161,13521r15,-71l4201,13383r33,-62l4275,13265r49,-49l4378,13173r60,-34l4503,13114r70,-16l4645,13092r6029,l10746,13098r69,16l10880,13139r60,34l10995,13216r48,49l11085,13321r33,62l11143,13450r15,71l11163,13595r,1519l11158,15188r-15,71l11118,15326r-33,61l11043,15443r-48,50l10940,15535r-60,35l10815,15595r-69,16l10674,15616xe" filled="f" strokecolor="#074533" strokeweight="1pt">
              <v:path arrowok="t"/>
            </v:shape>
            <v:line id="_x0000_s2058" style="position:absolute" from="6215,13767" to="6245,13767" strokecolor="#808285" strokeweight=".5pt"/>
            <v:shape id="_x0000_s2059" style="position:absolute;left:6215;top:13766;width:4810;height:726" coordorigin="6215,13767" coordsize="4810,726" o:spt="100" adj="0,,0" path="m10995,13767r30,m6215,14492r30,e" filled="f" strokecolor="#808285" strokeweight=".5pt">
              <v:stroke joinstyle="round"/>
              <v:formulas/>
              <v:path arrowok="t" o:connecttype="segments"/>
            </v:shape>
            <v:shape id="_x0000_s2060" style="position:absolute;left:6215;top:14492;width:4810;height:745" coordorigin="6215,14492" coordsize="4810,745" o:spt="100" adj="0,,0" path="m10995,14492r30,m6215,15237r30,e" filled="f" strokecolor="#808285" strokeweight=".5pt">
              <v:stroke joinstyle="round"/>
              <v:formulas/>
              <v:path arrowok="t" o:connecttype="segments"/>
            </v:shape>
            <v:line id="_x0000_s2061" style="position:absolute" from="10995,15237" to="11025,15237" strokecolor="#808285" strokeweight=".5pt"/>
            <v:shape id="_x0000_s2062" style="position:absolute;left:2665;top:3878;width:1477;height:2045" coordorigin="2665,3879" coordsize="1477,2045" o:spt="100" adj="0,,0" path="m3375,4665r,80l3375,4768r,21l3375,4809r1,18l3376,4843r1,15l3377,4872r,12l3377,4902r-2,15l3373,4928r-3,9l3365,4947r-10,6l3339,4956r-12,3l3311,4960r-18,1l3273,4961r-24,1l3221,4963r-32,2l3154,4968r22,-40l3200,4883r26,-50l3253,4780r29,-56l3313,4670r32,-52l3379,4567r-2,27l3376,4619r-1,24l3375,4665xm3953,4899r-33,4l3891,4906r-23,2l3848,4908r-12,l3841,4776r2,-70l3846,4644r2,-54l3851,4545r2,-40l3856,4468r4,-35l3864,4401r5,-32l3874,4337r6,-33l3887,4271r8,-37l3904,4191r10,-50l3926,4086r44,-207l3805,3898r-80,9l3655,3915r-62,6l3541,3926r-45,4l3455,3935r-35,5l3389,3945r-26,6l3341,3958r-19,9l3307,3976r-14,12l3280,4003r-13,17l3254,4041r-13,24l3226,4094r-17,32l3191,4161r-21,41l3144,4248r-32,52l3076,4358r-44,67l2992,4487r-35,55l2925,4591r-28,44l2872,4674r-22,36l2831,4742r-18,29l2799,4797r-13,23l2776,4841r-9,19l2760,4878r-7,18l2748,4913r-5,17l2739,4948r-3,18l2733,4984r-2,20l2727,5027r-4,26l2719,5081r-54,335l2700,5416r33,-1l2762,5414r27,-2l2814,5410r24,-1l2860,5407r20,-1l2900,5405r20,-2l2938,5402r19,-2l2976,5398r19,-1l3016,5395r22,-2l3062,5391r25,-1l3114,5389r29,-1l3174,5388r35,-1l3248,5387r42,l3275,5579r-7,24l3263,5629r-5,29l3254,5691r-4,36l3244,5767r-9,43l3224,5856r-5,67l3299,5904r14,-6l3329,5893r19,-6l3370,5882r23,-4l3418,5873r26,-4l3472,5864r28,-4l3528,5856r29,-4l3586,5849r29,-4l3642,5842r27,-3l3694,5837r24,-3l3740,5832r20,-1l3778,5829r15,-1l3805,5828r9,-1l3819,5827r,-476l3845,5351r21,-1l3882,5349r11,-2l3905,5345r12,-3l3928,5340r10,-2l3949,5337r13,-2l3977,5334r19,-1l4022,5332r32,l4094,5332r,-17l4094,5297r1,-21l4096,5253r2,-26l4101,5199r3,-28l4107,5142r4,-30l4114,5081r4,-30l4122,5021r4,-30l4131,4963r4,-27l4138,4912r4,-23l4086,4890r-51,1l3991,4894r-38,5xe" filled="f" strokecolor="white" strokeweight="1.2181mm">
              <v:stroke joinstyle="round"/>
              <v:formulas/>
              <v:path arrowok="t" o:connecttype="segments"/>
            </v:shape>
            <v:shape id="_x0000_s2063" type="#_x0000_t75" style="position:absolute;left:4406;top:4663;width:262;height:228">
              <v:imagedata r:id="rId11" o:title=""/>
            </v:shape>
            <v:shape id="_x0000_s2064" type="#_x0000_t75" style="position:absolute;left:4843;top:3977;width:2931;height:942">
              <v:imagedata r:id="rId12" o:title=""/>
            </v:shape>
            <w10:wrap anchorx="page" anchory="page"/>
          </v:group>
        </w:pict>
      </w: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rPr>
          <w:rFonts w:ascii="Trebuchet MS"/>
          <w:b/>
        </w:rPr>
      </w:pPr>
    </w:p>
    <w:p w:rsidR="005A0274" w:rsidRDefault="005A0274">
      <w:pPr>
        <w:pStyle w:val="BodyText"/>
        <w:spacing w:before="8"/>
        <w:rPr>
          <w:rFonts w:ascii="Trebuchet MS"/>
          <w:b/>
          <w:sz w:val="23"/>
        </w:rPr>
      </w:pPr>
    </w:p>
    <w:p w:rsidR="005A0274" w:rsidRDefault="00E603F9">
      <w:pPr>
        <w:pStyle w:val="Heading1"/>
        <w:tabs>
          <w:tab w:val="left" w:pos="9558"/>
        </w:tabs>
        <w:spacing w:before="135"/>
        <w:ind w:left="3327"/>
      </w:pPr>
      <w:r>
        <w:rPr>
          <w:color w:val="231F20"/>
          <w:lang w:val="en-US"/>
        </w:rPr>
        <w:t xml:space="preserve">AD </w:t>
      </w:r>
      <w:proofErr w:type="gramStart"/>
      <w:r>
        <w:rPr>
          <w:color w:val="231F20"/>
          <w:lang w:val="en-US"/>
        </w:rPr>
        <w:t>SOYAD</w:t>
      </w:r>
      <w:r w:rsidR="001B313F">
        <w:rPr>
          <w:color w:val="231F20"/>
          <w:lang w:val="en-US"/>
        </w:rPr>
        <w:t xml:space="preserve"> </w:t>
      </w:r>
      <w:r w:rsidR="001B313F">
        <w:rPr>
          <w:color w:val="231F20"/>
        </w:rPr>
        <w:t>:</w:t>
      </w:r>
      <w:proofErr w:type="gramEnd"/>
      <w:r w:rsidR="001B313F">
        <w:rPr>
          <w:color w:val="231F20"/>
          <w:spacing w:val="-15"/>
        </w:rPr>
        <w:t xml:space="preserve"> </w:t>
      </w:r>
      <w:r w:rsidR="001B313F">
        <w:rPr>
          <w:color w:val="231F20"/>
          <w:w w:val="101"/>
          <w:u w:val="dotted" w:color="808285"/>
        </w:rPr>
        <w:t xml:space="preserve"> </w:t>
      </w:r>
      <w:r w:rsidR="001B313F">
        <w:rPr>
          <w:color w:val="231F20"/>
          <w:u w:val="dotted" w:color="808285"/>
        </w:rPr>
        <w:tab/>
      </w:r>
    </w:p>
    <w:p w:rsidR="005A0274" w:rsidRDefault="005A0274">
      <w:pPr>
        <w:pStyle w:val="BodyText"/>
        <w:spacing w:before="10"/>
        <w:rPr>
          <w:rFonts w:ascii="Arial"/>
          <w:b/>
          <w:sz w:val="27"/>
        </w:rPr>
      </w:pPr>
    </w:p>
    <w:p w:rsidR="005A0274" w:rsidRDefault="00E603F9">
      <w:pPr>
        <w:tabs>
          <w:tab w:val="left" w:pos="4753"/>
          <w:tab w:val="left" w:pos="9558"/>
        </w:tabs>
        <w:spacing w:before="125" w:line="604" w:lineRule="auto"/>
        <w:ind w:left="3327" w:right="872"/>
        <w:rPr>
          <w:rFonts w:ascii="Arial"/>
          <w:b/>
          <w:sz w:val="26"/>
          <w:lang w:val="en-US"/>
        </w:rPr>
      </w:pPr>
      <w:r>
        <w:rPr>
          <w:rFonts w:ascii="Arial"/>
          <w:b/>
          <w:color w:val="231F20"/>
          <w:sz w:val="26"/>
          <w:lang w:val="en-US"/>
        </w:rPr>
        <w:t xml:space="preserve">OKUL </w:t>
      </w:r>
      <w:proofErr w:type="gramStart"/>
      <w:r>
        <w:rPr>
          <w:rFonts w:ascii="Arial"/>
          <w:b/>
          <w:color w:val="231F20"/>
          <w:sz w:val="26"/>
          <w:lang w:val="en-US"/>
        </w:rPr>
        <w:t>AD</w:t>
      </w:r>
      <w:r w:rsidR="001B313F">
        <w:rPr>
          <w:rFonts w:ascii="Arial"/>
          <w:b/>
          <w:color w:val="231F20"/>
          <w:sz w:val="26"/>
          <w:lang w:val="en-US"/>
        </w:rPr>
        <w:t xml:space="preserve"> </w:t>
      </w:r>
      <w:r w:rsidR="001B313F">
        <w:rPr>
          <w:rFonts w:ascii="Arial"/>
          <w:b/>
          <w:color w:val="231F20"/>
          <w:sz w:val="26"/>
        </w:rPr>
        <w:t>:</w:t>
      </w:r>
      <w:proofErr w:type="gramEnd"/>
      <w:r w:rsidR="001B313F">
        <w:rPr>
          <w:rFonts w:ascii="Arial"/>
          <w:b/>
          <w:color w:val="231F20"/>
          <w:spacing w:val="-15"/>
          <w:sz w:val="26"/>
        </w:rPr>
        <w:t xml:space="preserve"> </w:t>
      </w:r>
      <w:r w:rsidR="001B313F">
        <w:rPr>
          <w:rFonts w:ascii="Arial"/>
          <w:b/>
          <w:color w:val="231F20"/>
          <w:w w:val="101"/>
          <w:sz w:val="26"/>
          <w:u w:val="dotted" w:color="808285"/>
        </w:rPr>
        <w:t xml:space="preserve"> </w:t>
      </w:r>
      <w:r w:rsidR="001B313F">
        <w:rPr>
          <w:rFonts w:ascii="Arial"/>
          <w:b/>
          <w:color w:val="231F20"/>
          <w:sz w:val="26"/>
          <w:u w:val="dotted" w:color="808285"/>
        </w:rPr>
        <w:tab/>
      </w:r>
      <w:r w:rsidR="001B313F">
        <w:rPr>
          <w:rFonts w:ascii="Arial"/>
          <w:b/>
          <w:color w:val="231F20"/>
          <w:sz w:val="26"/>
        </w:rPr>
        <w:t xml:space="preserve">                                                           </w:t>
      </w:r>
      <w:r>
        <w:rPr>
          <w:rFonts w:ascii="Arial"/>
          <w:b/>
          <w:color w:val="231F20"/>
          <w:sz w:val="26"/>
          <w:lang w:val="en-US"/>
        </w:rPr>
        <w:t>S</w:t>
      </w:r>
      <w:r>
        <w:rPr>
          <w:rFonts w:ascii="Arial"/>
          <w:b/>
          <w:color w:val="231F20"/>
          <w:sz w:val="26"/>
          <w:lang w:val="az-Latn-AZ"/>
        </w:rPr>
        <w:t>INIF</w:t>
      </w:r>
      <w:r>
        <w:rPr>
          <w:rFonts w:ascii="Arial"/>
          <w:b/>
          <w:color w:val="231F20"/>
          <w:sz w:val="26"/>
          <w:lang w:val="en-US"/>
        </w:rPr>
        <w:t xml:space="preserve"> </w:t>
      </w:r>
      <w:r w:rsidR="001B313F">
        <w:rPr>
          <w:rFonts w:ascii="Arial"/>
          <w:b/>
          <w:color w:val="231F20"/>
          <w:sz w:val="26"/>
        </w:rPr>
        <w:t>:</w:t>
      </w:r>
      <w:r w:rsidR="001B313F">
        <w:rPr>
          <w:rFonts w:ascii="Arial"/>
          <w:b/>
          <w:color w:val="231F20"/>
          <w:spacing w:val="-15"/>
          <w:sz w:val="26"/>
        </w:rPr>
        <w:t xml:space="preserve"> </w:t>
      </w:r>
      <w:r w:rsidR="001B313F">
        <w:rPr>
          <w:rFonts w:ascii="Arial"/>
          <w:b/>
          <w:color w:val="231F20"/>
          <w:w w:val="101"/>
          <w:sz w:val="26"/>
          <w:u w:val="dotted" w:color="808285"/>
        </w:rPr>
        <w:t xml:space="preserve"> </w:t>
      </w:r>
      <w:r w:rsidR="001B313F">
        <w:rPr>
          <w:rFonts w:ascii="Arial"/>
          <w:b/>
          <w:color w:val="231F20"/>
          <w:sz w:val="26"/>
          <w:u w:val="dotted" w:color="808285"/>
        </w:rPr>
        <w:tab/>
      </w:r>
    </w:p>
    <w:p w:rsidR="005A0274" w:rsidRDefault="00000000">
      <w:pPr>
        <w:pStyle w:val="Heading1"/>
        <w:ind w:left="4303"/>
      </w:pPr>
      <w:hyperlink r:id="rId13">
        <w:r w:rsidR="001B313F">
          <w:rPr>
            <w:color w:val="074533"/>
          </w:rPr>
          <w:t>www.turkiyematematikyarismasi.com</w:t>
        </w:r>
      </w:hyperlink>
    </w:p>
    <w:p w:rsidR="005A0274" w:rsidRDefault="005A0274">
      <w:pPr>
        <w:sectPr w:rsidR="005A0274">
          <w:type w:val="continuous"/>
          <w:pgSz w:w="12480" w:h="17410"/>
          <w:pgMar w:top="1660" w:right="1020" w:bottom="280" w:left="1020" w:header="720" w:footer="720" w:gutter="0"/>
          <w:cols w:space="720"/>
        </w:sectPr>
      </w:pPr>
    </w:p>
    <w:p w:rsidR="005A0274" w:rsidRDefault="005A0274">
      <w:pPr>
        <w:pStyle w:val="BodyText"/>
        <w:rPr>
          <w:rFonts w:ascii="Arial"/>
          <w:b/>
        </w:rPr>
      </w:pPr>
    </w:p>
    <w:p w:rsidR="005A0274" w:rsidRDefault="005A0274">
      <w:pPr>
        <w:rPr>
          <w:rFonts w:ascii="Arial"/>
        </w:rPr>
        <w:sectPr w:rsidR="005A0274">
          <w:headerReference w:type="default" r:id="rId14"/>
          <w:footerReference w:type="default" r:id="rId15"/>
          <w:pgSz w:w="12480" w:h="17410"/>
          <w:pgMar w:top="1720" w:right="1020" w:bottom="1140" w:left="1020" w:header="283" w:footer="957" w:gutter="0"/>
          <w:pgNumType w:start="2"/>
          <w:cols w:space="720"/>
        </w:sectPr>
      </w:pPr>
    </w:p>
    <w:p w:rsidR="005A0274" w:rsidRDefault="005A0274">
      <w:pPr>
        <w:pStyle w:val="BodyText"/>
        <w:spacing w:before="6"/>
        <w:rPr>
          <w:rFonts w:ascii="Arial"/>
          <w:b/>
          <w:sz w:val="21"/>
        </w:rPr>
      </w:pPr>
    </w:p>
    <w:p w:rsidR="005A0274" w:rsidRDefault="001B313F">
      <w:pPr>
        <w:pStyle w:val="ListParagraph"/>
        <w:numPr>
          <w:ilvl w:val="0"/>
          <w:numId w:val="1"/>
        </w:numPr>
        <w:tabs>
          <w:tab w:val="left" w:pos="454"/>
        </w:tabs>
        <w:spacing w:line="249" w:lineRule="auto"/>
        <w:ind w:right="38" w:hanging="341"/>
        <w:jc w:val="both"/>
      </w:pPr>
      <w:r>
        <w:t>Numbers from 1 to 6 will be used only once and placed in the table below with 2 squares filled in all rows and columns. In this layout, the product of two numbers in each row is written in the rightmost square of that row, and the product of two numbers in each column is written in the bottom square of that column.</w:t>
      </w:r>
    </w:p>
    <w:p w:rsidR="005A0274" w:rsidRDefault="005A0274">
      <w:pPr>
        <w:pStyle w:val="BodyText"/>
        <w:spacing w:before="8"/>
        <w:rPr>
          <w:sz w:val="19"/>
        </w:rPr>
      </w:pPr>
    </w:p>
    <w:tbl>
      <w:tblPr>
        <w:tblW w:w="0" w:type="auto"/>
        <w:tblInd w:w="16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552"/>
        <w:gridCol w:w="539"/>
        <w:gridCol w:w="531"/>
        <w:gridCol w:w="556"/>
      </w:tblGrid>
      <w:tr w:rsidR="005A0274">
        <w:trPr>
          <w:trHeight w:val="495"/>
        </w:trPr>
        <w:tc>
          <w:tcPr>
            <w:tcW w:w="552" w:type="dxa"/>
          </w:tcPr>
          <w:p w:rsidR="005A0274" w:rsidRDefault="005A0274">
            <w:pPr>
              <w:pStyle w:val="TableParagraph"/>
              <w:rPr>
                <w:sz w:val="20"/>
              </w:rPr>
            </w:pPr>
          </w:p>
        </w:tc>
        <w:tc>
          <w:tcPr>
            <w:tcW w:w="539" w:type="dxa"/>
          </w:tcPr>
          <w:p w:rsidR="005A0274" w:rsidRDefault="005A0274">
            <w:pPr>
              <w:pStyle w:val="TableParagraph"/>
              <w:rPr>
                <w:sz w:val="20"/>
              </w:rPr>
            </w:pPr>
          </w:p>
        </w:tc>
        <w:tc>
          <w:tcPr>
            <w:tcW w:w="531" w:type="dxa"/>
          </w:tcPr>
          <w:p w:rsidR="005A0274" w:rsidRDefault="005A0274">
            <w:pPr>
              <w:pStyle w:val="TableParagraph"/>
              <w:rPr>
                <w:sz w:val="20"/>
              </w:rPr>
            </w:pPr>
          </w:p>
        </w:tc>
        <w:tc>
          <w:tcPr>
            <w:tcW w:w="556" w:type="dxa"/>
          </w:tcPr>
          <w:p w:rsidR="005A0274" w:rsidRDefault="001B313F">
            <w:pPr>
              <w:pStyle w:val="TableParagraph"/>
              <w:spacing w:before="155"/>
              <w:ind w:right="174"/>
              <w:jc w:val="right"/>
              <w:rPr>
                <w:sz w:val="18"/>
              </w:rPr>
            </w:pPr>
            <w:r>
              <w:rPr>
                <w:color w:val="231F20"/>
                <w:sz w:val="18"/>
              </w:rPr>
              <w:t>18</w:t>
            </w:r>
          </w:p>
        </w:tc>
      </w:tr>
      <w:tr w:rsidR="005A0274">
        <w:trPr>
          <w:trHeight w:val="545"/>
        </w:trPr>
        <w:tc>
          <w:tcPr>
            <w:tcW w:w="552" w:type="dxa"/>
          </w:tcPr>
          <w:p w:rsidR="005A0274" w:rsidRDefault="005A0274">
            <w:pPr>
              <w:pStyle w:val="TableParagraph"/>
              <w:rPr>
                <w:sz w:val="20"/>
              </w:rPr>
            </w:pPr>
          </w:p>
        </w:tc>
        <w:tc>
          <w:tcPr>
            <w:tcW w:w="539" w:type="dxa"/>
          </w:tcPr>
          <w:p w:rsidR="005A0274" w:rsidRDefault="005A0274">
            <w:pPr>
              <w:pStyle w:val="TableParagraph"/>
              <w:rPr>
                <w:sz w:val="20"/>
              </w:rPr>
            </w:pPr>
          </w:p>
        </w:tc>
        <w:tc>
          <w:tcPr>
            <w:tcW w:w="531" w:type="dxa"/>
          </w:tcPr>
          <w:p w:rsidR="005A0274" w:rsidRDefault="005A0274">
            <w:pPr>
              <w:pStyle w:val="TableParagraph"/>
              <w:rPr>
                <w:sz w:val="20"/>
              </w:rPr>
            </w:pPr>
          </w:p>
        </w:tc>
        <w:tc>
          <w:tcPr>
            <w:tcW w:w="556" w:type="dxa"/>
          </w:tcPr>
          <w:p w:rsidR="005A0274" w:rsidRDefault="005A0274">
            <w:pPr>
              <w:pStyle w:val="TableParagraph"/>
              <w:spacing w:before="9"/>
              <w:rPr>
                <w:sz w:val="15"/>
              </w:rPr>
            </w:pPr>
          </w:p>
          <w:p w:rsidR="005A0274" w:rsidRDefault="001B313F">
            <w:pPr>
              <w:pStyle w:val="TableParagraph"/>
              <w:spacing w:before="1"/>
              <w:ind w:right="207"/>
              <w:jc w:val="right"/>
              <w:rPr>
                <w:sz w:val="18"/>
              </w:rPr>
            </w:pPr>
            <w:r>
              <w:rPr>
                <w:color w:val="231F20"/>
                <w:w w:val="99"/>
                <w:sz w:val="18"/>
              </w:rPr>
              <w:t>4</w:t>
            </w:r>
          </w:p>
        </w:tc>
      </w:tr>
      <w:tr w:rsidR="005A0274">
        <w:trPr>
          <w:trHeight w:val="540"/>
        </w:trPr>
        <w:tc>
          <w:tcPr>
            <w:tcW w:w="552" w:type="dxa"/>
          </w:tcPr>
          <w:p w:rsidR="005A0274" w:rsidRDefault="005A0274">
            <w:pPr>
              <w:pStyle w:val="TableParagraph"/>
              <w:rPr>
                <w:sz w:val="20"/>
              </w:rPr>
            </w:pPr>
          </w:p>
        </w:tc>
        <w:tc>
          <w:tcPr>
            <w:tcW w:w="539" w:type="dxa"/>
          </w:tcPr>
          <w:p w:rsidR="005A0274" w:rsidRDefault="005A0274">
            <w:pPr>
              <w:pStyle w:val="TableParagraph"/>
              <w:rPr>
                <w:sz w:val="20"/>
              </w:rPr>
            </w:pPr>
          </w:p>
        </w:tc>
        <w:tc>
          <w:tcPr>
            <w:tcW w:w="531" w:type="dxa"/>
          </w:tcPr>
          <w:p w:rsidR="005A0274" w:rsidRDefault="005A0274">
            <w:pPr>
              <w:pStyle w:val="TableParagraph"/>
              <w:rPr>
                <w:sz w:val="20"/>
              </w:rPr>
            </w:pPr>
          </w:p>
        </w:tc>
        <w:tc>
          <w:tcPr>
            <w:tcW w:w="556" w:type="dxa"/>
          </w:tcPr>
          <w:p w:rsidR="005A0274" w:rsidRDefault="005A0274">
            <w:pPr>
              <w:pStyle w:val="TableParagraph"/>
              <w:spacing w:before="6"/>
              <w:rPr>
                <w:sz w:val="14"/>
              </w:rPr>
            </w:pPr>
          </w:p>
          <w:p w:rsidR="005A0274" w:rsidRDefault="001B313F">
            <w:pPr>
              <w:pStyle w:val="TableParagraph"/>
              <w:ind w:right="187"/>
              <w:jc w:val="right"/>
              <w:rPr>
                <w:sz w:val="18"/>
              </w:rPr>
            </w:pPr>
            <w:r>
              <w:rPr>
                <w:color w:val="231F20"/>
                <w:w w:val="99"/>
                <w:sz w:val="18"/>
              </w:rPr>
              <w:t>A</w:t>
            </w:r>
          </w:p>
        </w:tc>
      </w:tr>
      <w:tr w:rsidR="005A0274">
        <w:trPr>
          <w:trHeight w:val="530"/>
        </w:trPr>
        <w:tc>
          <w:tcPr>
            <w:tcW w:w="552" w:type="dxa"/>
          </w:tcPr>
          <w:p w:rsidR="005A0274" w:rsidRDefault="001B313F">
            <w:pPr>
              <w:pStyle w:val="TableParagraph"/>
              <w:spacing w:before="150"/>
              <w:ind w:right="13"/>
              <w:jc w:val="center"/>
              <w:rPr>
                <w:sz w:val="18"/>
              </w:rPr>
            </w:pPr>
            <w:r>
              <w:rPr>
                <w:color w:val="231F20"/>
                <w:w w:val="99"/>
                <w:sz w:val="18"/>
              </w:rPr>
              <w:t>3</w:t>
            </w:r>
          </w:p>
        </w:tc>
        <w:tc>
          <w:tcPr>
            <w:tcW w:w="539" w:type="dxa"/>
          </w:tcPr>
          <w:p w:rsidR="005A0274" w:rsidRDefault="001B313F">
            <w:pPr>
              <w:pStyle w:val="TableParagraph"/>
              <w:spacing w:before="150"/>
              <w:ind w:left="151"/>
              <w:rPr>
                <w:sz w:val="18"/>
              </w:rPr>
            </w:pPr>
            <w:r>
              <w:rPr>
                <w:color w:val="231F20"/>
                <w:sz w:val="18"/>
              </w:rPr>
              <w:t>20</w:t>
            </w:r>
          </w:p>
        </w:tc>
        <w:tc>
          <w:tcPr>
            <w:tcW w:w="531" w:type="dxa"/>
          </w:tcPr>
          <w:p w:rsidR="005A0274" w:rsidRDefault="001B313F">
            <w:pPr>
              <w:pStyle w:val="TableParagraph"/>
              <w:spacing w:before="150"/>
              <w:ind w:left="177"/>
              <w:rPr>
                <w:sz w:val="18"/>
              </w:rPr>
            </w:pPr>
            <w:r>
              <w:rPr>
                <w:color w:val="231F20"/>
                <w:sz w:val="18"/>
              </w:rPr>
              <w:t>12</w:t>
            </w:r>
          </w:p>
        </w:tc>
        <w:tc>
          <w:tcPr>
            <w:tcW w:w="556" w:type="dxa"/>
          </w:tcPr>
          <w:p w:rsidR="005A0274" w:rsidRDefault="005A0274">
            <w:pPr>
              <w:pStyle w:val="TableParagraph"/>
              <w:rPr>
                <w:sz w:val="20"/>
              </w:rPr>
            </w:pPr>
          </w:p>
        </w:tc>
      </w:tr>
    </w:tbl>
    <w:p w:rsidR="005A0274" w:rsidRDefault="005A0274">
      <w:pPr>
        <w:pStyle w:val="BodyText"/>
        <w:spacing w:before="5"/>
        <w:rPr>
          <w:sz w:val="25"/>
        </w:rPr>
      </w:pPr>
    </w:p>
    <w:p w:rsidR="005A0274" w:rsidRDefault="00000000">
      <w:pPr>
        <w:pStyle w:val="Heading2"/>
        <w:spacing w:before="1"/>
      </w:pPr>
      <w:r>
        <w:pict>
          <v:shapetype id="_x0000_t202" coordsize="21600,21600" o:spt="202" path="m,l,21600r21600,l21600,xe">
            <v:stroke joinstyle="miter"/>
            <v:path gradientshapeok="t" o:connecttype="rect"/>
          </v:shapetype>
          <v:shape id="_x0000_s2066" type="#_x0000_t202" style="position:absolute;left:0;text-align:left;margin-left:304.1pt;margin-top:-47.8pt;width:14pt;height:166.55pt;z-index:251643392;mso-position-horizontal-relative:page;mso-width-relative:page;mso-height-relative:page" filled="f" stroked="f">
            <v:textbox style="layout-flow:vertical;mso-layout-flow-alt:bottom-to-top" inset="0,0,0,0">
              <w:txbxContent>
                <w:p w:rsidR="005A0274" w:rsidRPr="00E603F9" w:rsidRDefault="00E603F9">
                  <w:pPr>
                    <w:spacing w:line="280" w:lineRule="exact"/>
                    <w:ind w:left="20"/>
                    <w:rPr>
                      <w:rFonts w:ascii="Comic Sans MS" w:hAnsi="Comic Sans MS"/>
                      <w:sz w:val="24"/>
                      <w:lang w:val="en-US"/>
                    </w:rPr>
                  </w:pPr>
                  <w:r>
                    <w:rPr>
                      <w:rFonts w:ascii="Comic Sans MS" w:hAnsi="Comic Sans MS"/>
                      <w:sz w:val="24"/>
                      <w:lang w:val="en-US"/>
                    </w:rPr>
                    <w:t xml:space="preserve">Türkiye </w:t>
                  </w:r>
                  <w:proofErr w:type="spellStart"/>
                  <w:r>
                    <w:rPr>
                      <w:rFonts w:ascii="Comic Sans MS" w:hAnsi="Comic Sans MS"/>
                      <w:sz w:val="24"/>
                      <w:lang w:val="en-US"/>
                    </w:rPr>
                    <w:t>Matematik</w:t>
                  </w:r>
                  <w:proofErr w:type="spellEnd"/>
                  <w:r>
                    <w:rPr>
                      <w:rFonts w:ascii="Comic Sans MS" w:hAnsi="Comic Sans MS"/>
                      <w:sz w:val="24"/>
                      <w:lang w:val="en-US"/>
                    </w:rPr>
                    <w:t xml:space="preserve"> </w:t>
                  </w:r>
                  <w:proofErr w:type="spellStart"/>
                  <w:r>
                    <w:rPr>
                      <w:rFonts w:ascii="Comic Sans MS" w:hAnsi="Comic Sans MS"/>
                      <w:sz w:val="24"/>
                      <w:lang w:val="en-US"/>
                    </w:rPr>
                    <w:t>Yarışması</w:t>
                  </w:r>
                  <w:proofErr w:type="spellEnd"/>
                </w:p>
              </w:txbxContent>
            </v:textbox>
            <w10:wrap anchorx="page"/>
          </v:shape>
        </w:pict>
      </w:r>
      <w:r w:rsidR="001B313F">
        <w:rPr>
          <w:lang w:val="en-US"/>
        </w:rPr>
        <w:t>Whic</w:t>
      </w:r>
      <w:r w:rsidR="00E603F9">
        <w:rPr>
          <w:lang w:val="en-US"/>
        </w:rPr>
        <w:t>h</w:t>
      </w:r>
      <w:r w:rsidR="001B313F">
        <w:rPr>
          <w:lang w:val="en-US"/>
        </w:rPr>
        <w:t xml:space="preserve"> number </w:t>
      </w:r>
      <w:r w:rsidR="001B313F">
        <w:rPr>
          <w:lang w:val="az-Latn-AZ"/>
        </w:rPr>
        <w:t xml:space="preserve">should </w:t>
      </w:r>
      <w:r w:rsidR="001B313F">
        <w:rPr>
          <w:lang w:val="en-US"/>
        </w:rPr>
        <w:t>be</w:t>
      </w:r>
      <w:r w:rsidR="001B313F">
        <w:rPr>
          <w:lang w:val="az-Latn-AZ"/>
        </w:rPr>
        <w:t xml:space="preserve"> </w:t>
      </w:r>
      <w:r w:rsidR="001B313F">
        <w:rPr>
          <w:lang w:val="en-US"/>
        </w:rPr>
        <w:t>instead of A</w:t>
      </w:r>
      <w:r w:rsidR="001B313F">
        <w:rPr>
          <w:color w:val="231F20"/>
        </w:rPr>
        <w:t>?</w:t>
      </w:r>
    </w:p>
    <w:p w:rsidR="005A0274" w:rsidRDefault="005A0274">
      <w:pPr>
        <w:pStyle w:val="BodyText"/>
        <w:spacing w:before="5"/>
        <w:rPr>
          <w:b/>
          <w:sz w:val="23"/>
        </w:rPr>
      </w:pPr>
    </w:p>
    <w:p w:rsidR="005A0274" w:rsidRDefault="001B313F">
      <w:pPr>
        <w:pStyle w:val="BodyText"/>
        <w:tabs>
          <w:tab w:val="left" w:pos="1293"/>
          <w:tab w:val="left" w:pos="2153"/>
          <w:tab w:val="left" w:pos="3013"/>
          <w:tab w:val="left" w:pos="3873"/>
        </w:tabs>
        <w:ind w:left="454"/>
      </w:pPr>
      <w:r>
        <w:rPr>
          <w:color w:val="231F20"/>
        </w:rPr>
        <w:t>A)</w:t>
      </w:r>
      <w:r>
        <w:rPr>
          <w:color w:val="231F20"/>
          <w:spacing w:val="-2"/>
        </w:rPr>
        <w:t xml:space="preserve"> </w:t>
      </w:r>
      <w:r>
        <w:rPr>
          <w:color w:val="231F20"/>
        </w:rPr>
        <w:t>6</w:t>
      </w:r>
      <w:r>
        <w:rPr>
          <w:color w:val="231F20"/>
        </w:rPr>
        <w:tab/>
        <w:t>B) 8</w:t>
      </w:r>
      <w:r>
        <w:rPr>
          <w:color w:val="231F20"/>
        </w:rPr>
        <w:tab/>
        <w:t>C) 10</w:t>
      </w:r>
      <w:r>
        <w:rPr>
          <w:color w:val="231F20"/>
        </w:rPr>
        <w:tab/>
        <w:t>D)</w:t>
      </w:r>
      <w:r>
        <w:rPr>
          <w:color w:val="231F20"/>
          <w:spacing w:val="-1"/>
        </w:rPr>
        <w:t xml:space="preserve"> </w:t>
      </w:r>
      <w:r>
        <w:rPr>
          <w:color w:val="231F20"/>
        </w:rPr>
        <w:t>12</w:t>
      </w:r>
      <w:r>
        <w:rPr>
          <w:color w:val="231F20"/>
        </w:rPr>
        <w:tab/>
        <w:t>E) 15</w:t>
      </w: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spacing w:before="9"/>
        <w:rPr>
          <w:sz w:val="24"/>
        </w:rPr>
      </w:pPr>
    </w:p>
    <w:p w:rsidR="005A0274" w:rsidRDefault="001B313F">
      <w:pPr>
        <w:pStyle w:val="ListParagraph"/>
        <w:numPr>
          <w:ilvl w:val="0"/>
          <w:numId w:val="1"/>
        </w:numPr>
        <w:tabs>
          <w:tab w:val="left" w:pos="2738"/>
          <w:tab w:val="left" w:pos="2739"/>
        </w:tabs>
        <w:spacing w:before="1" w:line="239" w:lineRule="exact"/>
        <w:ind w:left="2738" w:hanging="2626"/>
        <w:rPr>
          <w:sz w:val="18"/>
        </w:rPr>
      </w:pPr>
      <w:r>
        <w:rPr>
          <w:color w:val="231F20"/>
          <w:spacing w:val="20"/>
          <w:sz w:val="18"/>
        </w:rPr>
        <w:t>A</w:t>
      </w:r>
      <w:r>
        <w:rPr>
          <w:color w:val="231F20"/>
          <w:spacing w:val="-1"/>
          <w:sz w:val="18"/>
        </w:rPr>
        <w:t xml:space="preserve"> </w:t>
      </w:r>
      <w:r>
        <w:rPr>
          <w:color w:val="231F20"/>
          <w:sz w:val="18"/>
        </w:rPr>
        <w:t>B</w:t>
      </w:r>
      <w:r>
        <w:rPr>
          <w:color w:val="231F20"/>
          <w:spacing w:val="20"/>
          <w:sz w:val="18"/>
        </w:rPr>
        <w:t xml:space="preserve"> </w:t>
      </w:r>
    </w:p>
    <w:p w:rsidR="005A0274" w:rsidRDefault="001B313F">
      <w:pPr>
        <w:spacing w:line="149" w:lineRule="exact"/>
        <w:ind w:left="2507" w:right="1898"/>
        <w:jc w:val="center"/>
        <w:rPr>
          <w:sz w:val="18"/>
        </w:rPr>
      </w:pPr>
      <w:r>
        <w:rPr>
          <w:color w:val="231F20"/>
          <w:sz w:val="18"/>
        </w:rPr>
        <w:t>C</w:t>
      </w:r>
      <w:r>
        <w:rPr>
          <w:color w:val="231F20"/>
          <w:spacing w:val="46"/>
          <w:sz w:val="18"/>
        </w:rPr>
        <w:t xml:space="preserve"> </w:t>
      </w:r>
      <w:r>
        <w:rPr>
          <w:color w:val="231F20"/>
          <w:sz w:val="18"/>
        </w:rPr>
        <w:t>C</w:t>
      </w:r>
      <w:r>
        <w:rPr>
          <w:color w:val="231F20"/>
          <w:spacing w:val="30"/>
          <w:sz w:val="18"/>
        </w:rPr>
        <w:t xml:space="preserve"> </w:t>
      </w:r>
      <w:r>
        <w:rPr>
          <w:color w:val="231F20"/>
          <w:sz w:val="18"/>
        </w:rPr>
        <w:t>C</w:t>
      </w:r>
    </w:p>
    <w:p w:rsidR="005A0274" w:rsidRDefault="001B313F">
      <w:pPr>
        <w:pStyle w:val="BodyText"/>
        <w:spacing w:before="6"/>
        <w:rPr>
          <w:sz w:val="21"/>
        </w:rPr>
      </w:pPr>
      <w:r>
        <w:br w:type="column"/>
      </w:r>
    </w:p>
    <w:p w:rsidR="005A0274" w:rsidRDefault="001B313F">
      <w:pPr>
        <w:pStyle w:val="ListParagraph"/>
        <w:numPr>
          <w:ilvl w:val="0"/>
          <w:numId w:val="1"/>
        </w:numPr>
        <w:tabs>
          <w:tab w:val="left" w:pos="454"/>
        </w:tabs>
        <w:spacing w:line="249" w:lineRule="auto"/>
        <w:ind w:right="38" w:hanging="341"/>
        <w:jc w:val="both"/>
      </w:pPr>
      <w:r>
        <w:t>The chess club has two rectangular rooms.</w:t>
      </w:r>
      <w:r>
        <w:rPr>
          <w:lang w:val="az-Latn-AZ"/>
        </w:rPr>
        <w:t xml:space="preserve"> The length of first room is 5 meters, the </w:t>
      </w:r>
      <w:r>
        <w:rPr>
          <w:lang w:val="en-US"/>
        </w:rPr>
        <w:t>w</w:t>
      </w:r>
      <w:r>
        <w:rPr>
          <w:lang w:val="az-Latn-AZ"/>
        </w:rPr>
        <w:t>idth is 4 meters.</w:t>
      </w:r>
      <w:r>
        <w:t xml:space="preserve"> </w:t>
      </w:r>
      <w:r>
        <w:rPr>
          <w:lang w:val="az-Latn-AZ"/>
        </w:rPr>
        <w:t xml:space="preserve">The second room has the same </w:t>
      </w:r>
      <w:r>
        <w:rPr>
          <w:lang w:val="en-US"/>
        </w:rPr>
        <w:t xml:space="preserve">width, but </w:t>
      </w:r>
      <w:r>
        <w:rPr>
          <w:lang w:val="az-Latn-AZ"/>
        </w:rPr>
        <w:t>the length is more 2 meters</w:t>
      </w:r>
      <w:r>
        <w:t>.</w:t>
      </w:r>
      <w:r>
        <w:rPr>
          <w:lang w:val="az-Latn-AZ"/>
        </w:rPr>
        <w:t xml:space="preserve"> Therefore, 800 pounds more paint is used to paint the ceiling of the second room.</w:t>
      </w:r>
    </w:p>
    <w:p w:rsidR="005A0274" w:rsidRDefault="005A0274">
      <w:pPr>
        <w:pStyle w:val="BodyText"/>
        <w:spacing w:before="6"/>
        <w:rPr>
          <w:sz w:val="22"/>
        </w:rPr>
      </w:pPr>
    </w:p>
    <w:p w:rsidR="005A0274" w:rsidRDefault="001B313F">
      <w:pPr>
        <w:pStyle w:val="Heading2"/>
        <w:spacing w:line="249" w:lineRule="auto"/>
        <w:ind w:left="454" w:hanging="1"/>
        <w:rPr>
          <w:lang w:val="az-Latn-AZ"/>
        </w:rPr>
      </w:pPr>
      <w:r>
        <w:rPr>
          <w:lang w:val="az-Latn-AZ"/>
        </w:rPr>
        <w:t>Ho</w:t>
      </w:r>
      <w:r>
        <w:rPr>
          <w:lang w:val="en-US"/>
        </w:rPr>
        <w:t xml:space="preserve">w many pounds paint should be used to paint </w:t>
      </w:r>
      <w:r>
        <w:rPr>
          <w:lang w:val="az-Latn-AZ"/>
        </w:rPr>
        <w:t xml:space="preserve">the ceiling </w:t>
      </w:r>
      <w:r>
        <w:rPr>
          <w:lang w:val="en-US"/>
        </w:rPr>
        <w:t xml:space="preserve">of </w:t>
      </w:r>
      <w:r>
        <w:rPr>
          <w:lang w:val="az-Latn-AZ"/>
        </w:rPr>
        <w:t xml:space="preserve">both </w:t>
      </w:r>
      <w:r>
        <w:rPr>
          <w:lang w:val="en-US"/>
        </w:rPr>
        <w:t>rooms.</w:t>
      </w:r>
    </w:p>
    <w:p w:rsidR="005A0274" w:rsidRDefault="005A0274">
      <w:pPr>
        <w:pStyle w:val="BodyText"/>
        <w:spacing w:before="9"/>
        <w:rPr>
          <w:b/>
          <w:sz w:val="22"/>
        </w:rPr>
      </w:pPr>
    </w:p>
    <w:p w:rsidR="005A0274" w:rsidRDefault="001B313F">
      <w:pPr>
        <w:pStyle w:val="BodyText"/>
        <w:tabs>
          <w:tab w:val="left" w:pos="2153"/>
          <w:tab w:val="left" w:pos="3013"/>
        </w:tabs>
        <w:ind w:left="454"/>
      </w:pPr>
      <w:r>
        <w:rPr>
          <w:color w:val="231F20"/>
        </w:rPr>
        <w:t>A)</w:t>
      </w:r>
      <w:r>
        <w:rPr>
          <w:color w:val="231F20"/>
          <w:spacing w:val="-2"/>
        </w:rPr>
        <w:t xml:space="preserve"> </w:t>
      </w:r>
      <w:r>
        <w:rPr>
          <w:color w:val="231F20"/>
        </w:rPr>
        <w:t xml:space="preserve">4400  </w:t>
      </w:r>
      <w:r>
        <w:rPr>
          <w:color w:val="231F20"/>
          <w:spacing w:val="28"/>
        </w:rPr>
        <w:t xml:space="preserve"> </w:t>
      </w:r>
      <w:r>
        <w:rPr>
          <w:color w:val="231F20"/>
        </w:rPr>
        <w:t>B) 4800</w:t>
      </w:r>
      <w:r>
        <w:rPr>
          <w:color w:val="231F20"/>
        </w:rPr>
        <w:tab/>
        <w:t>C) 5200</w:t>
      </w:r>
      <w:r>
        <w:rPr>
          <w:color w:val="231F20"/>
        </w:rPr>
        <w:tab/>
        <w:t>D)</w:t>
      </w:r>
      <w:r>
        <w:rPr>
          <w:color w:val="231F20"/>
          <w:spacing w:val="-1"/>
        </w:rPr>
        <w:t xml:space="preserve"> </w:t>
      </w:r>
      <w:r>
        <w:rPr>
          <w:color w:val="231F20"/>
        </w:rPr>
        <w:t>5600</w:t>
      </w:r>
      <w:r>
        <w:rPr>
          <w:color w:val="231F20"/>
          <w:spacing w:val="99"/>
        </w:rPr>
        <w:t xml:space="preserve"> </w:t>
      </w:r>
      <w:r>
        <w:rPr>
          <w:color w:val="231F20"/>
        </w:rPr>
        <w:t>E) 6000</w:t>
      </w: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spacing w:before="7"/>
        <w:rPr>
          <w:sz w:val="31"/>
        </w:rPr>
      </w:pPr>
    </w:p>
    <w:p w:rsidR="005A0274" w:rsidRDefault="00000000">
      <w:pPr>
        <w:pStyle w:val="ListParagraph"/>
        <w:numPr>
          <w:ilvl w:val="0"/>
          <w:numId w:val="1"/>
        </w:numPr>
        <w:tabs>
          <w:tab w:val="left" w:pos="454"/>
        </w:tabs>
        <w:spacing w:line="244" w:lineRule="auto"/>
        <w:ind w:right="111" w:hanging="341"/>
        <w:jc w:val="both"/>
      </w:pPr>
      <w:r>
        <w:pict>
          <v:line id="_x0000_s2067" style="position:absolute;left:0;text-align:left;z-index:251644416;mso-position-horizontal-relative:page;mso-width-relative:page;mso-height-relative:page" from="312.15pt,247.75pt" to="312.15pt,297.75pt" strokecolor="#003d2c" strokeweight="1pt">
            <w10:wrap anchorx="page"/>
          </v:line>
        </w:pict>
      </w:r>
      <w:r w:rsidR="001B313F">
        <w:t>Zeynep has read one-fourth of a storybook and Merve has read one-third of the same storybook.</w:t>
      </w:r>
    </w:p>
    <w:p w:rsidR="005A0274" w:rsidRDefault="005A0274">
      <w:pPr>
        <w:spacing w:line="244" w:lineRule="auto"/>
        <w:jc w:val="both"/>
        <w:sectPr w:rsidR="005A0274">
          <w:type w:val="continuous"/>
          <w:pgSz w:w="12480" w:h="17410"/>
          <w:pgMar w:top="1660" w:right="1020" w:bottom="280" w:left="1020" w:header="720" w:footer="720" w:gutter="0"/>
          <w:cols w:num="2" w:space="720" w:equalWidth="0">
            <w:col w:w="4973" w:space="413"/>
            <w:col w:w="5054"/>
          </w:cols>
        </w:sectPr>
      </w:pPr>
    </w:p>
    <w:p w:rsidR="005A0274" w:rsidRDefault="001B313F">
      <w:pPr>
        <w:spacing w:line="196" w:lineRule="auto"/>
        <w:ind w:left="2263"/>
        <w:rPr>
          <w:sz w:val="18"/>
        </w:rPr>
      </w:pPr>
      <w:r>
        <w:rPr>
          <w:color w:val="231F20"/>
          <w:position w:val="-4"/>
          <w:sz w:val="18"/>
        </w:rPr>
        <w:t>+</w:t>
      </w:r>
      <w:r>
        <w:rPr>
          <w:color w:val="231F20"/>
          <w:spacing w:val="73"/>
          <w:position w:val="-4"/>
          <w:sz w:val="18"/>
        </w:rPr>
        <w:t xml:space="preserve"> </w:t>
      </w:r>
      <w:r>
        <w:rPr>
          <w:color w:val="231F20"/>
          <w:sz w:val="18"/>
        </w:rPr>
        <w:t>C</w:t>
      </w:r>
      <w:r>
        <w:rPr>
          <w:color w:val="231F20"/>
          <w:spacing w:val="46"/>
          <w:sz w:val="18"/>
        </w:rPr>
        <w:t xml:space="preserve"> </w:t>
      </w:r>
      <w:r>
        <w:rPr>
          <w:color w:val="231F20"/>
          <w:sz w:val="18"/>
        </w:rPr>
        <w:t>C</w:t>
      </w:r>
      <w:r>
        <w:rPr>
          <w:color w:val="231F20"/>
          <w:spacing w:val="30"/>
          <w:sz w:val="18"/>
        </w:rPr>
        <w:t xml:space="preserve"> </w:t>
      </w:r>
      <w:r>
        <w:rPr>
          <w:color w:val="231F20"/>
          <w:sz w:val="18"/>
        </w:rPr>
        <w:t>C</w:t>
      </w:r>
    </w:p>
    <w:p w:rsidR="005A0274" w:rsidRDefault="00000000">
      <w:pPr>
        <w:pStyle w:val="BodyText"/>
        <w:spacing w:line="20" w:lineRule="exact"/>
        <w:ind w:left="2262"/>
        <w:rPr>
          <w:sz w:val="2"/>
        </w:rPr>
      </w:pPr>
      <w:r>
        <w:rPr>
          <w:sz w:val="2"/>
        </w:rPr>
      </w:r>
      <w:r>
        <w:rPr>
          <w:sz w:val="2"/>
        </w:rPr>
        <w:pict>
          <v:group id="_x0000_s2068" style="width:42.8pt;height:.5pt;mso-position-horizontal-relative:char;mso-position-vertical-relative:line" coordsize="856,10">
            <v:line id="_x0000_s2069" style="position:absolute;flip:x" from="0,5" to="856,5" strokecolor="#231f20" strokeweight=".5pt"/>
            <w10:anchorlock/>
          </v:group>
        </w:pict>
      </w:r>
    </w:p>
    <w:p w:rsidR="005A0274" w:rsidRDefault="005A0274">
      <w:pPr>
        <w:spacing w:line="20" w:lineRule="exact"/>
        <w:rPr>
          <w:sz w:val="2"/>
        </w:rPr>
        <w:sectPr w:rsidR="005A0274">
          <w:type w:val="continuous"/>
          <w:pgSz w:w="12480" w:h="17410"/>
          <w:pgMar w:top="1660" w:right="1020" w:bottom="280" w:left="1020" w:header="720" w:footer="720" w:gutter="0"/>
          <w:cols w:space="720"/>
        </w:sectPr>
      </w:pPr>
    </w:p>
    <w:p w:rsidR="005A0274" w:rsidRDefault="001B313F">
      <w:pPr>
        <w:spacing w:line="193" w:lineRule="exact"/>
        <w:ind w:left="2383" w:right="1937"/>
        <w:jc w:val="center"/>
        <w:rPr>
          <w:sz w:val="18"/>
        </w:rPr>
      </w:pPr>
      <w:r>
        <w:rPr>
          <w:color w:val="231F20"/>
          <w:sz w:val="18"/>
        </w:rPr>
        <w:t>2</w:t>
      </w:r>
      <w:r>
        <w:rPr>
          <w:color w:val="231F20"/>
          <w:spacing w:val="26"/>
          <w:sz w:val="18"/>
        </w:rPr>
        <w:t xml:space="preserve"> </w:t>
      </w:r>
      <w:r>
        <w:rPr>
          <w:color w:val="231F20"/>
          <w:sz w:val="18"/>
        </w:rPr>
        <w:t>0</w:t>
      </w:r>
      <w:r>
        <w:rPr>
          <w:color w:val="231F20"/>
          <w:spacing w:val="32"/>
          <w:sz w:val="18"/>
        </w:rPr>
        <w:t xml:space="preserve"> </w:t>
      </w:r>
      <w:r>
        <w:rPr>
          <w:color w:val="231F20"/>
          <w:sz w:val="18"/>
        </w:rPr>
        <w:t>2</w:t>
      </w:r>
      <w:r>
        <w:rPr>
          <w:color w:val="231F20"/>
          <w:spacing w:val="60"/>
          <w:sz w:val="18"/>
        </w:rPr>
        <w:t xml:space="preserve"> </w:t>
      </w:r>
      <w:r>
        <w:rPr>
          <w:color w:val="231F20"/>
          <w:sz w:val="18"/>
        </w:rPr>
        <w:t>3</w:t>
      </w:r>
    </w:p>
    <w:p w:rsidR="005A0274" w:rsidRDefault="005A0274">
      <w:pPr>
        <w:pStyle w:val="BodyText"/>
        <w:rPr>
          <w:sz w:val="18"/>
        </w:rPr>
      </w:pPr>
    </w:p>
    <w:p w:rsidR="005A0274" w:rsidRDefault="001B313F">
      <w:pPr>
        <w:pStyle w:val="BodyText"/>
        <w:spacing w:before="153" w:line="249" w:lineRule="auto"/>
        <w:ind w:left="454" w:hanging="1"/>
        <w:rPr>
          <w:sz w:val="22"/>
          <w:szCs w:val="22"/>
        </w:rPr>
      </w:pPr>
      <w:r>
        <w:rPr>
          <w:sz w:val="22"/>
          <w:szCs w:val="22"/>
        </w:rPr>
        <w:t xml:space="preserve">In </w:t>
      </w:r>
      <w:r>
        <w:rPr>
          <w:sz w:val="22"/>
          <w:szCs w:val="22"/>
          <w:lang w:val="az-Latn-AZ"/>
        </w:rPr>
        <w:t xml:space="preserve">this </w:t>
      </w:r>
      <w:r>
        <w:rPr>
          <w:sz w:val="22"/>
          <w:szCs w:val="22"/>
        </w:rPr>
        <w:t>addition, AB is a two-digit number and CCC is a three-digit number.</w:t>
      </w:r>
    </w:p>
    <w:p w:rsidR="005A0274" w:rsidRDefault="005A0274">
      <w:pPr>
        <w:pStyle w:val="BodyText"/>
        <w:rPr>
          <w:sz w:val="21"/>
        </w:rPr>
      </w:pPr>
    </w:p>
    <w:p w:rsidR="005A0274" w:rsidRDefault="001B313F">
      <w:pPr>
        <w:pStyle w:val="Heading2"/>
        <w:rPr>
          <w:lang w:val="az-Latn-AZ"/>
        </w:rPr>
      </w:pPr>
      <w:r>
        <w:rPr>
          <w:color w:val="231F20"/>
          <w:w w:val="95"/>
          <w:lang w:val="az-Latn-AZ"/>
        </w:rPr>
        <w:t xml:space="preserve">So, find </w:t>
      </w:r>
      <w:r>
        <w:rPr>
          <w:color w:val="231F20"/>
          <w:w w:val="95"/>
        </w:rPr>
        <w:t>A x</w:t>
      </w:r>
      <w:r>
        <w:rPr>
          <w:color w:val="231F20"/>
          <w:spacing w:val="14"/>
          <w:w w:val="95"/>
        </w:rPr>
        <w:t xml:space="preserve"> </w:t>
      </w:r>
      <w:r>
        <w:rPr>
          <w:color w:val="231F20"/>
          <w:w w:val="95"/>
        </w:rPr>
        <w:t>B</w:t>
      </w:r>
      <w:r>
        <w:rPr>
          <w:color w:val="231F20"/>
          <w:spacing w:val="14"/>
          <w:w w:val="95"/>
        </w:rPr>
        <w:t xml:space="preserve"> </w:t>
      </w:r>
      <w:r>
        <w:rPr>
          <w:color w:val="231F20"/>
          <w:w w:val="95"/>
        </w:rPr>
        <w:t>x</w:t>
      </w:r>
      <w:r>
        <w:rPr>
          <w:color w:val="231F20"/>
          <w:spacing w:val="15"/>
          <w:w w:val="95"/>
        </w:rPr>
        <w:t xml:space="preserve"> </w:t>
      </w:r>
      <w:r>
        <w:rPr>
          <w:color w:val="231F20"/>
          <w:w w:val="95"/>
        </w:rPr>
        <w:t>C</w:t>
      </w:r>
      <w:r>
        <w:rPr>
          <w:color w:val="231F20"/>
          <w:w w:val="95"/>
          <w:lang w:val="az-Latn-AZ"/>
        </w:rPr>
        <w:t>.</w:t>
      </w:r>
    </w:p>
    <w:p w:rsidR="005A0274" w:rsidRDefault="005A0274">
      <w:pPr>
        <w:pStyle w:val="BodyText"/>
        <w:spacing w:before="5"/>
        <w:rPr>
          <w:b/>
          <w:sz w:val="23"/>
        </w:rPr>
      </w:pPr>
    </w:p>
    <w:p w:rsidR="005A0274" w:rsidRDefault="001B313F">
      <w:pPr>
        <w:pStyle w:val="BodyText"/>
        <w:tabs>
          <w:tab w:val="left" w:pos="1293"/>
          <w:tab w:val="left" w:pos="2153"/>
          <w:tab w:val="left" w:pos="3013"/>
          <w:tab w:val="left" w:pos="3873"/>
        </w:tabs>
        <w:spacing w:before="1"/>
        <w:ind w:left="454"/>
      </w:pPr>
      <w:r>
        <w:rPr>
          <w:color w:val="231F20"/>
        </w:rPr>
        <w:t>A)</w:t>
      </w:r>
      <w:r>
        <w:rPr>
          <w:color w:val="231F20"/>
          <w:spacing w:val="-2"/>
        </w:rPr>
        <w:t xml:space="preserve"> </w:t>
      </w:r>
      <w:r>
        <w:rPr>
          <w:color w:val="231F20"/>
        </w:rPr>
        <w:t>60</w:t>
      </w:r>
      <w:r>
        <w:rPr>
          <w:color w:val="231F20"/>
        </w:rPr>
        <w:tab/>
        <w:t>B) 75</w:t>
      </w:r>
      <w:r>
        <w:rPr>
          <w:color w:val="231F20"/>
        </w:rPr>
        <w:tab/>
        <w:t>C) 80</w:t>
      </w:r>
      <w:r>
        <w:rPr>
          <w:color w:val="231F20"/>
        </w:rPr>
        <w:tab/>
        <w:t>D)</w:t>
      </w:r>
      <w:r>
        <w:rPr>
          <w:color w:val="231F20"/>
          <w:spacing w:val="-1"/>
        </w:rPr>
        <w:t xml:space="preserve"> </w:t>
      </w:r>
      <w:r>
        <w:rPr>
          <w:color w:val="231F20"/>
        </w:rPr>
        <w:t>84</w:t>
      </w:r>
      <w:r>
        <w:rPr>
          <w:color w:val="231F20"/>
        </w:rPr>
        <w:tab/>
        <w:t>E) 90</w:t>
      </w:r>
    </w:p>
    <w:p w:rsidR="005A0274" w:rsidRDefault="001B313F">
      <w:pPr>
        <w:pStyle w:val="Heading2"/>
        <w:spacing w:before="11" w:line="249" w:lineRule="auto"/>
        <w:ind w:left="454" w:hanging="1"/>
        <w:rPr>
          <w:b w:val="0"/>
          <w:bCs w:val="0"/>
          <w:sz w:val="22"/>
          <w:szCs w:val="22"/>
          <w:lang w:val="az-Latn-AZ"/>
        </w:rPr>
      </w:pPr>
      <w:r>
        <w:rPr>
          <w:b w:val="0"/>
        </w:rPr>
        <w:br w:type="column"/>
      </w:r>
      <w:r>
        <w:rPr>
          <w:b w:val="0"/>
          <w:bCs w:val="0"/>
          <w:sz w:val="22"/>
          <w:szCs w:val="22"/>
          <w:lang w:val="en-US"/>
        </w:rPr>
        <w:t>I</w:t>
      </w:r>
      <w:r>
        <w:rPr>
          <w:b w:val="0"/>
          <w:bCs w:val="0"/>
          <w:sz w:val="22"/>
          <w:szCs w:val="22"/>
          <w:lang w:val="az-Latn-AZ"/>
        </w:rPr>
        <w:t>f</w:t>
      </w:r>
      <w:r>
        <w:rPr>
          <w:b w:val="0"/>
          <w:bCs w:val="0"/>
          <w:sz w:val="22"/>
          <w:szCs w:val="22"/>
        </w:rPr>
        <w:t xml:space="preserve"> Merve reads 30 more page</w:t>
      </w:r>
      <w:r w:rsidR="00E603F9">
        <w:rPr>
          <w:b w:val="0"/>
          <w:bCs w:val="0"/>
          <w:sz w:val="22"/>
          <w:szCs w:val="22"/>
        </w:rPr>
        <w:t>s than Zeynep, how many pages are in</w:t>
      </w:r>
      <w:r>
        <w:rPr>
          <w:b w:val="0"/>
          <w:bCs w:val="0"/>
          <w:sz w:val="22"/>
          <w:szCs w:val="22"/>
        </w:rPr>
        <w:t xml:space="preserve"> this storybook?</w:t>
      </w:r>
    </w:p>
    <w:p w:rsidR="005A0274" w:rsidRDefault="005A0274">
      <w:pPr>
        <w:pStyle w:val="BodyText"/>
        <w:spacing w:before="8"/>
        <w:rPr>
          <w:b/>
          <w:sz w:val="22"/>
        </w:rPr>
      </w:pPr>
    </w:p>
    <w:p w:rsidR="005A0274" w:rsidRDefault="001B313F">
      <w:pPr>
        <w:pStyle w:val="BodyText"/>
        <w:tabs>
          <w:tab w:val="left" w:pos="1293"/>
          <w:tab w:val="left" w:pos="2153"/>
          <w:tab w:val="left" w:pos="3013"/>
          <w:tab w:val="left" w:pos="3873"/>
        </w:tabs>
        <w:ind w:left="454"/>
      </w:pPr>
      <w:r>
        <w:rPr>
          <w:color w:val="231F20"/>
        </w:rPr>
        <w:t>A)</w:t>
      </w:r>
      <w:r>
        <w:rPr>
          <w:color w:val="231F20"/>
          <w:spacing w:val="-2"/>
        </w:rPr>
        <w:t xml:space="preserve"> </w:t>
      </w:r>
      <w:r>
        <w:rPr>
          <w:color w:val="231F20"/>
        </w:rPr>
        <w:t>288</w:t>
      </w:r>
      <w:r>
        <w:rPr>
          <w:color w:val="231F20"/>
        </w:rPr>
        <w:tab/>
        <w:t>B) 300</w:t>
      </w:r>
      <w:r>
        <w:rPr>
          <w:color w:val="231F20"/>
        </w:rPr>
        <w:tab/>
        <w:t>C) 336</w:t>
      </w:r>
      <w:r>
        <w:rPr>
          <w:color w:val="231F20"/>
        </w:rPr>
        <w:tab/>
        <w:t>D)</w:t>
      </w:r>
      <w:r>
        <w:rPr>
          <w:color w:val="231F20"/>
          <w:spacing w:val="-1"/>
        </w:rPr>
        <w:t xml:space="preserve"> </w:t>
      </w:r>
      <w:r>
        <w:rPr>
          <w:color w:val="231F20"/>
        </w:rPr>
        <w:t>360</w:t>
      </w:r>
      <w:r>
        <w:rPr>
          <w:color w:val="231F20"/>
        </w:rPr>
        <w:tab/>
        <w:t>E) 420</w:t>
      </w:r>
    </w:p>
    <w:p w:rsidR="005A0274" w:rsidRDefault="005A0274">
      <w:pPr>
        <w:sectPr w:rsidR="005A0274">
          <w:type w:val="continuous"/>
          <w:pgSz w:w="12480" w:h="17410"/>
          <w:pgMar w:top="1660" w:right="1020" w:bottom="280" w:left="1020" w:header="720" w:footer="720" w:gutter="0"/>
          <w:cols w:num="2" w:space="720" w:equalWidth="0">
            <w:col w:w="4974" w:space="412"/>
            <w:col w:w="5054"/>
          </w:cols>
        </w:sectPr>
      </w:pPr>
    </w:p>
    <w:p w:rsidR="005A0274" w:rsidRDefault="005A0274">
      <w:pPr>
        <w:pStyle w:val="BodyText"/>
      </w:pPr>
    </w:p>
    <w:p w:rsidR="005A0274" w:rsidRDefault="005A0274">
      <w:pPr>
        <w:pStyle w:val="BodyText"/>
        <w:spacing w:before="6"/>
        <w:rPr>
          <w:sz w:val="21"/>
        </w:rPr>
      </w:pPr>
    </w:p>
    <w:p w:rsidR="005A0274" w:rsidRDefault="00000000">
      <w:pPr>
        <w:pStyle w:val="ListParagraph"/>
        <w:numPr>
          <w:ilvl w:val="0"/>
          <w:numId w:val="1"/>
        </w:numPr>
        <w:tabs>
          <w:tab w:val="left" w:pos="454"/>
          <w:tab w:val="left" w:pos="5499"/>
        </w:tabs>
        <w:spacing w:line="266" w:lineRule="exact"/>
        <w:ind w:left="453" w:hanging="341"/>
        <w:rPr>
          <w:b/>
        </w:rPr>
      </w:pPr>
      <w:r>
        <w:pict>
          <v:line id="_x0000_s2070" style="position:absolute;left:0;text-align:left;z-index:-251650560;mso-position-horizontal-relative:page;mso-width-relative:page;mso-height-relative:page" from="312.15pt,148.8pt" to="312.15pt,198.8pt" strokecolor="#003d2c" strokeweight="1pt">
            <w10:wrap anchorx="page"/>
          </v:line>
        </w:pict>
      </w:r>
      <w:r>
        <w:pict>
          <v:group id="_x0000_s2071" style="position:absolute;left:0;text-align:left;margin-left:385.05pt;margin-top:3.35pt;width:139.95pt;height:141.2pt;z-index:251647488;mso-position-horizontal-relative:page" coordorigin="7701,68" coordsize="2799,2824">
            <v:shape id="_x0000_s2072" style="position:absolute;left:7754;top:119;width:2714;height:2712" coordorigin="7754,119" coordsize="2714,2712" o:spt="100" adj="0,,0" path="m8424,2823r-5,-662l7754,2831r670,-8xm9104,136l7754,119r,1367l9104,136xm10454,1486r-1350,l9104,2813r1350,l10454,1486xm10468,1479l10444,126,9779,796r689,683xe" fillcolor="#abe1fa" stroked="f">
              <v:stroke joinstyle="round"/>
              <v:formulas/>
              <v:path arrowok="t" o:connecttype="segments"/>
            </v:shape>
            <v:shape id="_x0000_s2073" style="position:absolute;left:7706;top:72;width:2789;height:2814" coordorigin="7706,73" coordsize="2789,2814" o:spt="100" adj="0,,0" path="m10461,2826r-2707,l7754,119r2707,l10461,2826xm9108,2826r,-2710l7758,1477r2700,l9108,2826xm9104,111r1354,1366m7758,1477l9108,2826m10461,119l7754,2826m8430,1473r,1356m8344,73r-33,93m8388,73r-34,93m7801,598r-95,28m7801,629r-95,28m10495,598r-95,28m10495,629r-95,28m7801,2064r-95,29m7801,2096r-95,28m10495,2064r-95,29m10495,2096r-95,28m9729,73r-33,93m9773,73r-34,93m9843,2793r-34,93m9886,2793r-33,93m8191,1446r-47,86m8744,1446r-46,86m8191,2786r-47,86m8744,2786r-46,86e" filled="f" strokecolor="#231f20" strokeweight=".5pt">
              <v:stroke joinstyle="round"/>
              <v:formulas/>
              <v:path arrowok="t" o:connecttype="segments"/>
            </v:shape>
            <w10:wrap anchorx="page"/>
          </v:group>
        </w:pict>
      </w:r>
      <w:r w:rsidR="001B313F">
        <w:rPr>
          <w:lang w:val="en-US"/>
        </w:rPr>
        <w:t xml:space="preserve"> Below each of the shapes formed with matchsticks</w:t>
      </w:r>
      <w:r w:rsidR="001B313F">
        <w:rPr>
          <w:color w:val="231F20"/>
          <w:sz w:val="20"/>
        </w:rPr>
        <w:tab/>
      </w:r>
      <w:r w:rsidR="001B313F">
        <w:rPr>
          <w:b/>
          <w:color w:val="2384C6"/>
          <w:position w:val="-1"/>
        </w:rPr>
        <w:t>7.</w:t>
      </w:r>
    </w:p>
    <w:p w:rsidR="005A0274" w:rsidRDefault="001B313F">
      <w:pPr>
        <w:pStyle w:val="BodyText"/>
        <w:spacing w:line="223" w:lineRule="exact"/>
        <w:ind w:firstLineChars="300" w:firstLine="600"/>
      </w:pPr>
      <w:r>
        <w:t xml:space="preserve">it is written how many matchsticks were </w:t>
      </w:r>
      <w:r>
        <w:rPr>
          <w:lang w:val="en-US"/>
        </w:rPr>
        <w:t>used</w:t>
      </w:r>
      <w:r>
        <w:t>.</w:t>
      </w:r>
    </w:p>
    <w:p w:rsidR="005A0274" w:rsidRDefault="00000000">
      <w:pPr>
        <w:pStyle w:val="BodyText"/>
        <w:spacing w:before="2"/>
        <w:rPr>
          <w:sz w:val="17"/>
        </w:rPr>
      </w:pPr>
      <w:r>
        <w:pict>
          <v:group id="_x0000_s2074" style="position:absolute;margin-left:84.8pt;margin-top:11.85pt;width:100pt;height:56.3pt;z-index:-251644416;mso-position-horizontal-relative:page" coordorigin="1697,237" coordsize="2000,1126">
            <v:shape id="_x0000_s2075" type="#_x0000_t75" style="position:absolute;left:1696;top:237;width:2000;height:1126">
              <v:imagedata r:id="rId16" o:title=""/>
            </v:shape>
            <v:shape id="_x0000_s2076" type="#_x0000_t202" style="position:absolute;left:1975;top:880;width:110;height:180" filled="f" stroked="f">
              <v:textbox inset="0,0,0,0">
                <w:txbxContent>
                  <w:p w:rsidR="005A0274" w:rsidRDefault="001B313F">
                    <w:pPr>
                      <w:spacing w:before="8" w:line="172" w:lineRule="exact"/>
                      <w:rPr>
                        <w:sz w:val="18"/>
                      </w:rPr>
                    </w:pPr>
                    <w:r>
                      <w:rPr>
                        <w:color w:val="231F20"/>
                        <w:w w:val="99"/>
                        <w:sz w:val="18"/>
                      </w:rPr>
                      <w:t>3</w:t>
                    </w:r>
                  </w:p>
                </w:txbxContent>
              </v:textbox>
            </v:shape>
            <w10:wrap type="topAndBottom" anchorx="page"/>
          </v:group>
        </w:pict>
      </w:r>
    </w:p>
    <w:p w:rsidR="005A0274" w:rsidRDefault="001B313F">
      <w:pPr>
        <w:spacing w:before="44"/>
        <w:ind w:left="1975"/>
        <w:rPr>
          <w:sz w:val="18"/>
        </w:rPr>
      </w:pPr>
      <w:r>
        <w:rPr>
          <w:color w:val="231F20"/>
          <w:w w:val="99"/>
          <w:sz w:val="18"/>
        </w:rPr>
        <w:t>7</w:t>
      </w:r>
    </w:p>
    <w:p w:rsidR="005A0274" w:rsidRDefault="005A0274">
      <w:pPr>
        <w:pStyle w:val="BodyText"/>
        <w:spacing w:before="6"/>
        <w:rPr>
          <w:sz w:val="19"/>
        </w:rPr>
      </w:pPr>
    </w:p>
    <w:p w:rsidR="005A0274" w:rsidRDefault="00000000">
      <w:pPr>
        <w:spacing w:before="108"/>
        <w:ind w:left="251" w:right="2859"/>
        <w:jc w:val="center"/>
        <w:rPr>
          <w:sz w:val="18"/>
        </w:rPr>
      </w:pPr>
      <w:r>
        <w:pict>
          <v:group id="_x0000_s2077" style="position:absolute;left:0;text-align:left;margin-left:190.9pt;margin-top:-81.5pt;width:95.65pt;height:84.3pt;z-index:251645440;mso-position-horizontal-relative:page" coordorigin="3818,-1630" coordsize="1913,1686">
            <v:shape id="_x0000_s2078" style="position:absolute;left:4829;top:-1535;width:279;height:439" coordorigin="4829,-1535" coordsize="279,439" path="m4866,-1535r-37,21l4829,-1512r240,416l5071,-1096r1,-1l5107,-1117r,-1l4867,-1534r-1,-1xe" fillcolor="#ffd988" stroked="f">
              <v:path arrowok="t"/>
            </v:shape>
            <v:shape id="_x0000_s2079" style="position:absolute;left:4829;top:-1535;width:279;height:439" coordorigin="4829,-1535" coordsize="279,439" path="m5072,-1097r34,-19l5107,-1117r,-1l5107,-1120r-239,-413l4867,-1534r-1,-1l4864,-1534r-33,19l4829,-1514r,2l4830,-1511r238,413l5069,-1096r2,l5072,-1097xe" filled="f" strokecolor="#020303" strokeweight="1pt">
              <v:path arrowok="t"/>
            </v:shape>
            <v:shape id="_x0000_s2080" type="#_x0000_t75" style="position:absolute;left:4774;top:-1622;width:110;height:131">
              <v:imagedata r:id="rId17" o:title=""/>
            </v:shape>
            <v:shape id="_x0000_s2081" style="position:absolute;left:5122;top:-1028;width:279;height:439" coordorigin="5123,-1028" coordsize="279,439" path="m5159,-1028r-36,21l5123,-1005r240,416l5364,-589r1,-1l5400,-610r1,-1l5161,-1027r-2,-1xe" fillcolor="#ffd988" stroked="f">
              <v:path arrowok="t"/>
            </v:shape>
            <v:shape id="_x0000_s2082" style="position:absolute;left:5122;top:-1028;width:279;height:439" coordorigin="5123,-1028" coordsize="279,439" path="m5365,-590r34,-19l5400,-610r1,-1l5400,-613r-239,-413l5161,-1027r-38,22l5123,-1004r239,413l5363,-589r1,l5365,-590xe" filled="f" strokecolor="#020303" strokeweight="1pt">
              <v:path arrowok="t"/>
            </v:shape>
            <v:shape id="_x0000_s2083" type="#_x0000_t75" style="position:absolute;left:5067;top:-1115;width:110;height:131">
              <v:imagedata r:id="rId18" o:title=""/>
            </v:shape>
            <v:shape id="_x0000_s2084" style="position:absolute;left:5442;top:-472;width:279;height:439" coordorigin="5443,-472" coordsize="279,439" path="m5479,-472r-36,21l5443,-449r240,415l5684,-33r2,-1l5720,-54r1,-2l5481,-471r-2,-1xe" fillcolor="#ffd988" stroked="f">
              <v:path arrowok="t"/>
            </v:shape>
            <v:shape id="_x0000_s2085" style="position:absolute;left:5442;top:-472;width:279;height:439" coordorigin="5443,-472" coordsize="279,439" path="m5686,-34r33,-19l5720,-54r1,-2l5720,-57,5482,-470r-1,-1l5443,-449r,1l5682,-35r1,1l5684,-33r2,-1xe" filled="f" strokecolor="#020303" strokeweight="1pt">
              <v:path arrowok="t"/>
            </v:shape>
            <v:shape id="_x0000_s2086" type="#_x0000_t75" style="position:absolute;left:5388;top:-559;width:110;height:131">
              <v:imagedata r:id="rId19" o:title=""/>
            </v:shape>
            <v:shape id="_x0000_s2087" style="position:absolute;left:4479;top:-1621;width:279;height:439" coordorigin="4479,-1620" coordsize="279,439" path="m4721,-1620r-2,l4479,-1204r1,1l4516,-1182r1,l4757,-1598r,-2l4722,-1620r-1,xe" fillcolor="#ffd988" stroked="f">
              <v:path arrowok="t"/>
            </v:shape>
            <v:shape id="_x0000_s2088" style="position:absolute;left:4479;top:-1621;width:279;height:439" coordorigin="4479,-1620" coordsize="279,439" path="m4722,-1620r34,20l4757,-1600r,2l4757,-1597r-239,414l4517,-1182r-1,l4514,-1183r-33,-19l4480,-1203r-1,-1l4480,-1206r238,-413l4719,-1620r2,l4722,-1620xe" filled="f" strokecolor="#020303" strokeweight="1pt">
              <v:path arrowok="t"/>
            </v:shape>
            <v:shape id="_x0000_s2089" type="#_x0000_t75" style="position:absolute;left:4424;top:-1226;width:110;height:131">
              <v:imagedata r:id="rId20" o:title=""/>
            </v:shape>
            <v:shape id="_x0000_s2090" style="position:absolute;left:4166;top:-1086;width:279;height:439" coordorigin="4167,-1086" coordsize="279,439" path="m4408,-1086r-1,1l4167,-669r,1l4203,-647r2,l4445,-1063r-1,-2l4410,-1085r-2,-1xe" fillcolor="#ffd988" stroked="f">
              <v:path arrowok="t"/>
            </v:shape>
            <v:shape id="_x0000_s2091" style="position:absolute;left:4166;top:-1086;width:279;height:439" coordorigin="4167,-1086" coordsize="279,439" path="m4410,-1085r33,19l4444,-1065r1,2l4444,-1062r-238,413l4205,-647r-2,l4202,-648r-34,-19l4167,-668r,-1l4167,-671r239,-413l4407,-1085r1,-1l4410,-1085xe" filled="f" strokecolor="#020303" strokeweight="1pt">
              <v:path arrowok="t"/>
            </v:shape>
            <v:shape id="_x0000_s2092" type="#_x0000_t75" style="position:absolute;left:4112;top:-692;width:110;height:131">
              <v:imagedata r:id="rId21" o:title=""/>
            </v:shape>
            <v:shape id="_x0000_s2093" style="position:absolute;left:4477;top:-1092;width:483;height:46" coordorigin="4477,-1092" coordsize="483,46" path="m4960,-1088r-1,-2l4645,-1090r,-2l4478,-1092r,2l4477,-1090r,2l4477,-1050r,2l4615,-1048r,2l4959,-1046r,-2l4959,-1050r1,-38xe" fillcolor="#ffd988" stroked="f">
              <v:path arrowok="t"/>
            </v:shape>
            <v:shape id="_x0000_s2094" style="position:absolute;left:4477;top:-1092;width:483;height:46" coordorigin="4477,-1091" coordsize="483,46" path="m4477,-1050r,-39l4477,-1090r1,-1l4480,-1091r477,1l4958,-1090r2,1l4960,-1087r-1,39l4959,-1047r-1,1l4957,-1046r-477,-1l4478,-1047r-1,-1l4477,-1050xe" filled="f" strokecolor="#020303" strokeweight="1pt">
              <v:path arrowok="t"/>
            </v:shape>
            <v:shape id="_x0000_s2095" style="position:absolute;left:4944;top:-1104;width:111;height:71" coordorigin="4945,-1103" coordsize="111,71" o:spt="100" adj="0,,0" path="m4945,-1090r,44l4971,-1045r15,9l4998,-1032r12,l5028,-1035r14,-8l5052,-1054r4,-14l5052,-1081r-7,-9l4972,-1090r-27,xm4997,-1103r-10,5l4972,-1090r73,l5042,-1093r-14,-7l5011,-1103r-14,xe" fillcolor="#9e5b25" stroked="f">
              <v:stroke joinstyle="round"/>
              <v:formulas/>
              <v:path arrowok="t" o:connecttype="segments"/>
            </v:shape>
            <v:shape id="_x0000_s2096" style="position:absolute;left:4944;top:-1104;width:111;height:71" coordorigin="4945,-1103" coordsize="111,71" path="m5010,-1032r-12,l4986,-1036r-9,-6l4971,-1045r-26,-1l4945,-1090r27,l4977,-1093r10,-5l4997,-1103r14,l5028,-1100r14,7l5052,-1081r4,13l5052,-1054r-10,11l5028,-1035r-18,3xe" filled="f" strokecolor="#020303" strokeweight="1pt">
              <v:path arrowok="t"/>
            </v:shape>
            <v:shape id="_x0000_s2097" style="position:absolute;left:4203;top:-575;width:483;height:46" coordorigin="4203,-575" coordsize="483,46" path="m4686,-571r,-2l4367,-573r,-2l4204,-575r,2l4203,-573r,2l4203,-533r,2l4335,-531r,2l4686,-529r,-2l4686,-533r,-38xe" fillcolor="#ffd988" stroked="f">
              <v:path arrowok="t"/>
            </v:shape>
            <v:shape id="_x0000_s2098" style="position:absolute;left:4203;top:-575;width:483;height:46" coordorigin="4203,-574" coordsize="483,46" path="m4203,-533r,-39l4203,-573r2,-1l4206,-574r477,1l4685,-573r1,1l4686,-570r,39l4686,-530r-1,1l4683,-529r-477,-1l4204,-530r-1,-1l4203,-533xe" filled="f" strokecolor="#020303" strokeweight="1pt">
              <v:path arrowok="t"/>
            </v:shape>
            <v:shape id="_x0000_s2099" style="position:absolute;left:4671;top:-587;width:111;height:71" coordorigin="4671,-586" coordsize="111,71" o:spt="100" adj="0,,0" path="m4671,-573r,44l4697,-528r15,9l4724,-515r13,l4754,-518r14,-7l4778,-537r4,-13l4778,-564r-7,-9l4699,-573r-28,xm4724,-586r-11,5l4699,-573r72,l4769,-576r-15,-7l4737,-586r-13,xe" fillcolor="#9e5b25" stroked="f">
              <v:stroke joinstyle="round"/>
              <v:formulas/>
              <v:path arrowok="t" o:connecttype="segments"/>
            </v:shape>
            <v:shape id="_x0000_s2100" style="position:absolute;left:4671;top:-587;width:111;height:71" coordorigin="4671,-586" coordsize="111,71" path="m4737,-515r-13,l4712,-519r-9,-6l4697,-528r-26,-1l4671,-573r28,l4703,-576r10,-5l4724,-586r13,l4754,-583r15,7l4778,-564r4,14l4778,-537r-10,12l4754,-518r-17,3xe" filled="f" strokecolor="#020303" strokeweight="1pt">
              <v:path arrowok="t"/>
            </v:shape>
            <v:shape id="_x0000_s2101" style="position:absolute;left:4806;top:-575;width:483;height:46" coordorigin="4806,-575" coordsize="483,46" path="m5289,-571r,-2l4968,-573r,-2l4807,-575r,2l4806,-573r,2l4806,-533r,2l4938,-531r,2l5289,-529r,-2l5289,-533r,-38xe" fillcolor="#ffd988" stroked="f">
              <v:path arrowok="t"/>
            </v:shape>
            <v:shape id="_x0000_s2102" style="position:absolute;left:4806;top:-575;width:483;height:46" coordorigin="4806,-574" coordsize="483,46" path="m4806,-533r,-39l4806,-573r2,-1l4809,-574r477,1l5288,-573r1,1l5289,-570r,39l5289,-530r-1,1l5286,-529r-477,-1l4807,-530r-1,-1l4806,-533xe" filled="f" strokecolor="#020303" strokeweight="1pt">
              <v:path arrowok="t"/>
            </v:shape>
            <v:shape id="_x0000_s2103" style="position:absolute;left:5274;top:-587;width:111;height:71" coordorigin="5274,-586" coordsize="111,71" o:spt="100" adj="0,,0" path="m5274,-573r,44l5300,-528r15,9l5327,-515r13,l5357,-518r15,-7l5381,-537r4,-13l5381,-564r-7,-9l5302,-573r-28,xm5327,-586r-11,5l5302,-573r72,l5372,-576r-15,-7l5340,-586r-13,xe" fillcolor="#9e5b25" stroked="f">
              <v:stroke joinstyle="round"/>
              <v:formulas/>
              <v:path arrowok="t" o:connecttype="segments"/>
            </v:shape>
            <v:shape id="_x0000_s2104" style="position:absolute;left:5274;top:-587;width:111;height:71" coordorigin="5274,-586" coordsize="111,71" path="m5340,-515r-13,l5315,-519r-9,-6l5300,-528r-26,-1l5274,-573r28,l5307,-576r9,-5l5327,-586r13,l5357,-583r15,7l5381,-564r4,14l5381,-537r-9,12l5357,-518r-17,3xe" filled="f" strokecolor="#020303" strokeweight="1pt">
              <v:path arrowok="t"/>
            </v:shape>
            <v:shape id="_x0000_s2105" style="position:absolute;left:3872;top:-526;width:279;height:439" coordorigin="3873,-526" coordsize="279,439" path="m4114,-526r-1,1l3873,-109r,1l3909,-87r2,l4151,-503r,-2l4116,-525r-2,-1xe" fillcolor="#ffd988" stroked="f">
              <v:path arrowok="t"/>
            </v:shape>
            <v:shape id="_x0000_s2106" style="position:absolute;left:3872;top:-526;width:279;height:439" coordorigin="3873,-526" coordsize="279,439" path="m4116,-525r33,20l4151,-505r,2l4150,-502,3912,-89r-1,2l3909,-87r-1,-1l3874,-107r-1,-1l3873,-109r1,-2l4112,-524r1,-1l4114,-526r2,1xe" filled="f" strokecolor="#020303" strokeweight="1pt">
              <v:path arrowok="t"/>
            </v:shape>
            <v:shape id="_x0000_s2107" type="#_x0000_t75" style="position:absolute;left:3818;top:-132;width:110;height:131">
              <v:imagedata r:id="rId22" o:title=""/>
            </v:shape>
            <v:shape id="_x0000_s2108" style="position:absolute;left:3909;top:-15;width:483;height:46" coordorigin="3909,-15" coordsize="483,46" path="m4392,-11r,-2l4080,-13r,-2l3910,-15r,2l3910,-13r,2l3909,27r,2l4043,29r,2l4392,31r,-2l4392,27r,-38xe" fillcolor="#ffd988" stroked="f">
              <v:path arrowok="t"/>
            </v:shape>
            <v:shape id="_x0000_s2109" style="position:absolute;left:3909;top:-15;width:483;height:46" coordorigin="3909,-14" coordsize="483,46" path="m3909,27r1,-38l3910,-13r1,-1l3912,-14r477,1l4391,-13r1,1l4392,-10r,39l4392,30r-1,1l4389,31,3912,30r-1,l3909,29r,-2xe" filled="f" strokecolor="#020303" strokeweight="1pt">
              <v:path arrowok="t"/>
            </v:shape>
            <v:shape id="_x0000_s2110" style="position:absolute;left:4377;top:-26;width:111;height:71" coordorigin="4377,-26" coordsize="111,71" o:spt="100" adj="0,,0" path="m4377,-13r,44l4403,32r15,9l4430,45r13,l4460,42r15,-7l4484,23r4,-13l4484,-4r-7,-9l4405,-13r-28,xm4430,-26r-10,5l4405,-13r72,l4475,-15r-14,-8l4443,-26r-13,xe" fillcolor="#9e5b25" stroked="f">
              <v:stroke joinstyle="round"/>
              <v:formulas/>
              <v:path arrowok="t" o:connecttype="segments"/>
            </v:shape>
            <v:shape id="_x0000_s2111" style="position:absolute;left:4377;top:-26;width:111;height:71" coordorigin="4377,-26" coordsize="111,71" path="m4443,45r-13,l4418,41r-9,-5l4403,32r-26,-1l4377,-13r28,l4410,-15r10,-6l4430,-26r13,l4461,-23r14,8l4484,-4r4,14l4484,23r-9,12l4460,42r-17,3xe" filled="f" strokecolor="#020303" strokeweight="1pt">
              <v:path arrowok="t"/>
            </v:shape>
            <v:shape id="_x0000_s2112" style="position:absolute;left:4512;top:-15;width:483;height:46" coordorigin="4512,-15" coordsize="483,46" path="m4995,-11r,-2l4681,-13r,-2l4513,-15r,2l4513,-13r,2l4512,27r,2l4646,29r,2l4995,31r,-2l4995,27r,-38xe" fillcolor="#ffd988" stroked="f">
              <v:path arrowok="t"/>
            </v:shape>
            <v:shape id="_x0000_s2113" style="position:absolute;left:4512;top:-15;width:483;height:46" coordorigin="4512,-14" coordsize="483,46" path="m4512,27r1,-38l4513,-13r1,-1l4515,-14r477,1l4994,-13r1,1l4995,-10r,39l4995,30r-1,1l4992,31,4515,30r-1,l4512,29r,-2xe" filled="f" strokecolor="#020303" strokeweight="1pt">
              <v:path arrowok="t"/>
            </v:shape>
            <v:shape id="_x0000_s2114" style="position:absolute;left:4980;top:-26;width:111;height:71" coordorigin="4980,-26" coordsize="111,71" o:spt="100" adj="0,,0" path="m4980,-13r,44l5006,32r15,9l5033,45r13,l5063,42r15,-7l5087,23r4,-13l5087,-4r-7,-9l5008,-13r-28,xm5033,-26r-10,5l5008,-13r72,l5078,-15r-14,-8l5046,-26r-13,xe" fillcolor="#9e5b25" stroked="f">
              <v:stroke joinstyle="round"/>
              <v:formulas/>
              <v:path arrowok="t" o:connecttype="segments"/>
            </v:shape>
            <v:shape id="_x0000_s2115" style="position:absolute;left:4980;top:-26;width:111;height:71" coordorigin="4980,-26" coordsize="111,71" path="m5046,45r-13,l5021,41r-9,-5l5006,32r-26,-1l4980,-13r28,l5013,-15r10,-6l5033,-26r13,l5064,-23r14,8l5087,-4r4,14l5087,23r-9,12l5063,42r-17,3xe" filled="f" strokecolor="#020303" strokeweight="1pt">
              <v:path arrowok="t"/>
            </v:shape>
            <v:shape id="_x0000_s2116" style="position:absolute;left:5072;top:-15;width:483;height:46" coordorigin="5073,-15" coordsize="483,46" path="m5555,-11r,-2l5241,-13r,-2l5073,-15r,2l5073,-13r,2l5073,27r,2l5206,29r,2l5555,31r,-2l5555,27r,-38xe" fillcolor="#ffd988" stroked="f">
              <v:path arrowok="t"/>
            </v:shape>
            <v:shape id="_x0000_s2117" style="position:absolute;left:5072;top:-15;width:483;height:46" coordorigin="5073,-14" coordsize="483,46" path="m5073,27r,-38l5073,-13r1,-1l5075,-14r477,1l5554,-13r1,1l5555,-10r,39l5555,30r-1,1l5552,31,5075,30r-1,l5073,29r,-2xe" filled="f" strokecolor="#020303" strokeweight="1pt">
              <v:path arrowok="t"/>
            </v:shape>
            <v:shape id="_x0000_s2118" style="position:absolute;left:5540;top:-26;width:111;height:71" coordorigin="5540,-26" coordsize="111,71" o:spt="100" adj="0,,0" path="m5540,-13r,44l5566,32r15,9l5594,45r12,l5623,42r15,-7l5647,23r4,-13l5648,-4r-8,-9l5568,-13r-28,xm5593,-26r-10,5l5568,-13r72,l5638,-15r-14,-8l5606,-26r-13,xe" fillcolor="#9e5b25" stroked="f">
              <v:stroke joinstyle="round"/>
              <v:formulas/>
              <v:path arrowok="t" o:connecttype="segments"/>
            </v:shape>
            <v:shape id="_x0000_s2119" style="position:absolute;left:5540;top:-26;width:111;height:71" coordorigin="5540,-26" coordsize="111,71" path="m5606,45r-12,l5581,41r-9,-5l5566,32r-26,-1l5540,-13r28,l5573,-15r10,-6l5593,-26r13,l5624,-23r14,8l5648,-4r3,14l5647,23r-9,12l5623,42r-17,3xe" filled="f" strokecolor="#020303" strokeweight="1pt">
              <v:path arrowok="t"/>
            </v:shape>
            <w10:wrap anchorx="page"/>
          </v:group>
        </w:pict>
      </w:r>
      <w:r w:rsidR="001B313F">
        <w:rPr>
          <w:color w:val="231F20"/>
          <w:sz w:val="18"/>
        </w:rPr>
        <w:t>12</w:t>
      </w:r>
    </w:p>
    <w:p w:rsidR="005A0274" w:rsidRDefault="005A0274">
      <w:pPr>
        <w:pStyle w:val="BodyText"/>
        <w:rPr>
          <w:sz w:val="19"/>
        </w:rPr>
      </w:pPr>
    </w:p>
    <w:p w:rsidR="005A0274" w:rsidRDefault="005A0274">
      <w:pPr>
        <w:rPr>
          <w:sz w:val="19"/>
        </w:rPr>
        <w:sectPr w:rsidR="005A0274">
          <w:pgSz w:w="12480" w:h="17410"/>
          <w:pgMar w:top="1720" w:right="1020" w:bottom="1140" w:left="1020" w:header="283" w:footer="957" w:gutter="0"/>
          <w:cols w:space="720"/>
        </w:sectPr>
      </w:pPr>
    </w:p>
    <w:p w:rsidR="005A0274" w:rsidRDefault="001B313F">
      <w:pPr>
        <w:pStyle w:val="BodyText"/>
        <w:spacing w:before="6"/>
        <w:rPr>
          <w:b/>
          <w:sz w:val="17"/>
        </w:rPr>
      </w:pPr>
      <w:r>
        <w:rPr>
          <w:lang w:val="en-US"/>
        </w:rPr>
        <w:t>How many matchsticks are used for 10 shapes?</w:t>
      </w:r>
      <w:r>
        <w:br w:type="column"/>
      </w:r>
    </w:p>
    <w:p w:rsidR="005A0274" w:rsidRDefault="001B313F">
      <w:pPr>
        <w:ind w:leftChars="90" w:left="298" w:hangingChars="50" w:hanging="100"/>
        <w:rPr>
          <w:b/>
          <w:sz w:val="20"/>
        </w:rPr>
      </w:pPr>
      <w:r>
        <w:rPr>
          <w:b/>
          <w:sz w:val="20"/>
        </w:rPr>
        <w:t>What fraction of the square above is painted blue?</w:t>
      </w:r>
    </w:p>
    <w:p w:rsidR="005A0274" w:rsidRDefault="005A0274">
      <w:pPr>
        <w:rPr>
          <w:sz w:val="20"/>
        </w:rPr>
        <w:sectPr w:rsidR="005A0274">
          <w:type w:val="continuous"/>
          <w:pgSz w:w="12480" w:h="17410"/>
          <w:pgMar w:top="1660" w:right="1020" w:bottom="280" w:left="1020" w:header="720" w:footer="720" w:gutter="0"/>
          <w:cols w:num="2" w:space="720" w:equalWidth="0">
            <w:col w:w="4973" w:space="413"/>
            <w:col w:w="5054"/>
          </w:cols>
        </w:sectPr>
      </w:pPr>
    </w:p>
    <w:p w:rsidR="005A0274" w:rsidRDefault="005A0274">
      <w:pPr>
        <w:pStyle w:val="BodyText"/>
        <w:spacing w:before="8"/>
        <w:rPr>
          <w:b/>
          <w:sz w:val="22"/>
        </w:rPr>
      </w:pPr>
    </w:p>
    <w:p w:rsidR="005A0274" w:rsidRDefault="001B313F">
      <w:pPr>
        <w:pStyle w:val="BodyText"/>
        <w:tabs>
          <w:tab w:val="left" w:pos="1293"/>
          <w:tab w:val="left" w:pos="2153"/>
          <w:tab w:val="left" w:pos="3013"/>
          <w:tab w:val="left" w:pos="3873"/>
        </w:tabs>
        <w:ind w:left="454"/>
      </w:pPr>
      <w:r>
        <w:rPr>
          <w:color w:val="231F20"/>
        </w:rPr>
        <w:t>A)</w:t>
      </w:r>
      <w:r>
        <w:rPr>
          <w:color w:val="231F20"/>
          <w:spacing w:val="-2"/>
        </w:rPr>
        <w:t xml:space="preserve"> </w:t>
      </w:r>
      <w:r>
        <w:rPr>
          <w:color w:val="231F20"/>
        </w:rPr>
        <w:t>65</w:t>
      </w:r>
      <w:r>
        <w:rPr>
          <w:color w:val="231F20"/>
        </w:rPr>
        <w:tab/>
        <w:t>B) 68</w:t>
      </w:r>
      <w:r>
        <w:rPr>
          <w:color w:val="231F20"/>
        </w:rPr>
        <w:tab/>
        <w:t>C) 72</w:t>
      </w:r>
      <w:r>
        <w:rPr>
          <w:color w:val="231F20"/>
        </w:rPr>
        <w:tab/>
        <w:t>D)</w:t>
      </w:r>
      <w:r>
        <w:rPr>
          <w:color w:val="231F20"/>
          <w:spacing w:val="-1"/>
        </w:rPr>
        <w:t xml:space="preserve"> </w:t>
      </w:r>
      <w:r>
        <w:rPr>
          <w:color w:val="231F20"/>
        </w:rPr>
        <w:t>75</w:t>
      </w:r>
      <w:r>
        <w:rPr>
          <w:color w:val="231F20"/>
        </w:rPr>
        <w:tab/>
        <w:t>E) 78</w:t>
      </w:r>
    </w:p>
    <w:p w:rsidR="005A0274" w:rsidRDefault="001B313F">
      <w:pPr>
        <w:pStyle w:val="ListParagraph"/>
        <w:numPr>
          <w:ilvl w:val="1"/>
          <w:numId w:val="1"/>
        </w:numPr>
        <w:tabs>
          <w:tab w:val="left" w:pos="718"/>
        </w:tabs>
        <w:spacing w:before="73" w:line="163" w:lineRule="auto"/>
        <w:jc w:val="left"/>
        <w:rPr>
          <w:sz w:val="18"/>
        </w:rPr>
      </w:pPr>
      <w:r>
        <w:rPr>
          <w:color w:val="231F20"/>
          <w:spacing w:val="-10"/>
          <w:sz w:val="18"/>
          <w:u w:val="single" w:color="231F20"/>
        </w:rPr>
        <w:br w:type="column"/>
      </w:r>
      <w:r>
        <w:rPr>
          <w:color w:val="231F20"/>
          <w:spacing w:val="-3"/>
          <w:sz w:val="18"/>
          <w:u w:val="single" w:color="231F20"/>
        </w:rPr>
        <w:t>15</w:t>
      </w:r>
    </w:p>
    <w:p w:rsidR="005A0274" w:rsidRDefault="001B313F">
      <w:pPr>
        <w:spacing w:line="163" w:lineRule="exact"/>
        <w:jc w:val="right"/>
        <w:rPr>
          <w:sz w:val="18"/>
        </w:rPr>
      </w:pPr>
      <w:r>
        <w:rPr>
          <w:color w:val="231F20"/>
          <w:sz w:val="18"/>
        </w:rPr>
        <w:t>64</w:t>
      </w:r>
    </w:p>
    <w:p w:rsidR="005A0274" w:rsidRDefault="001B313F">
      <w:pPr>
        <w:pStyle w:val="ListParagraph"/>
        <w:numPr>
          <w:ilvl w:val="1"/>
          <w:numId w:val="1"/>
        </w:numPr>
        <w:tabs>
          <w:tab w:val="left" w:pos="610"/>
        </w:tabs>
        <w:spacing w:before="73" w:line="163" w:lineRule="auto"/>
        <w:ind w:left="609" w:hanging="254"/>
        <w:jc w:val="left"/>
        <w:rPr>
          <w:sz w:val="18"/>
        </w:rPr>
      </w:pPr>
      <w:r>
        <w:rPr>
          <w:color w:val="231F20"/>
          <w:spacing w:val="-10"/>
          <w:sz w:val="18"/>
          <w:u w:val="single" w:color="231F20"/>
        </w:rPr>
        <w:br w:type="column"/>
      </w:r>
      <w:r>
        <w:rPr>
          <w:color w:val="231F20"/>
          <w:spacing w:val="-3"/>
          <w:sz w:val="18"/>
          <w:u w:val="single" w:color="231F20"/>
        </w:rPr>
        <w:t>15</w:t>
      </w:r>
    </w:p>
    <w:p w:rsidR="005A0274" w:rsidRDefault="001B313F">
      <w:pPr>
        <w:spacing w:line="163" w:lineRule="exact"/>
        <w:jc w:val="right"/>
        <w:rPr>
          <w:sz w:val="18"/>
        </w:rPr>
      </w:pPr>
      <w:r>
        <w:rPr>
          <w:color w:val="231F20"/>
          <w:sz w:val="18"/>
        </w:rPr>
        <w:t>32</w:t>
      </w:r>
    </w:p>
    <w:p w:rsidR="005A0274" w:rsidRDefault="001B313F">
      <w:pPr>
        <w:pStyle w:val="ListParagraph"/>
        <w:numPr>
          <w:ilvl w:val="1"/>
          <w:numId w:val="1"/>
        </w:numPr>
        <w:tabs>
          <w:tab w:val="left" w:pos="629"/>
        </w:tabs>
        <w:spacing w:before="73" w:line="163" w:lineRule="auto"/>
        <w:ind w:left="628" w:hanging="243"/>
        <w:jc w:val="left"/>
        <w:rPr>
          <w:sz w:val="18"/>
        </w:rPr>
      </w:pPr>
      <w:r>
        <w:rPr>
          <w:color w:val="231F20"/>
          <w:spacing w:val="11"/>
          <w:sz w:val="18"/>
          <w:u w:val="single" w:color="231F20"/>
        </w:rPr>
        <w:br w:type="column"/>
      </w:r>
      <w:r>
        <w:rPr>
          <w:color w:val="231F20"/>
          <w:spacing w:val="11"/>
          <w:sz w:val="18"/>
          <w:u w:val="single" w:color="231F20"/>
        </w:rPr>
        <w:t xml:space="preserve"> </w:t>
      </w:r>
      <w:r>
        <w:rPr>
          <w:color w:val="231F20"/>
          <w:sz w:val="18"/>
          <w:u w:val="single" w:color="231F20"/>
        </w:rPr>
        <w:t>5</w:t>
      </w:r>
    </w:p>
    <w:p w:rsidR="005A0274" w:rsidRDefault="001B313F">
      <w:pPr>
        <w:spacing w:line="163" w:lineRule="exact"/>
        <w:jc w:val="right"/>
        <w:rPr>
          <w:sz w:val="18"/>
        </w:rPr>
      </w:pPr>
      <w:r>
        <w:rPr>
          <w:color w:val="231F20"/>
          <w:sz w:val="18"/>
        </w:rPr>
        <w:t>16</w:t>
      </w:r>
    </w:p>
    <w:p w:rsidR="005A0274" w:rsidRDefault="001B313F">
      <w:pPr>
        <w:pStyle w:val="ListParagraph"/>
        <w:numPr>
          <w:ilvl w:val="1"/>
          <w:numId w:val="1"/>
        </w:numPr>
        <w:tabs>
          <w:tab w:val="left" w:pos="650"/>
        </w:tabs>
        <w:spacing w:before="119" w:line="141" w:lineRule="auto"/>
        <w:ind w:left="649"/>
        <w:rPr>
          <w:sz w:val="18"/>
        </w:rPr>
      </w:pPr>
      <w:r>
        <w:rPr>
          <w:color w:val="231F20"/>
          <w:position w:val="10"/>
          <w:sz w:val="18"/>
          <w:u w:val="single" w:color="231F20"/>
        </w:rPr>
        <w:br w:type="column"/>
      </w:r>
      <w:r>
        <w:rPr>
          <w:color w:val="231F20"/>
          <w:position w:val="10"/>
          <w:sz w:val="18"/>
          <w:u w:val="single" w:color="231F20"/>
        </w:rPr>
        <w:t>3</w:t>
      </w:r>
      <w:r>
        <w:rPr>
          <w:color w:val="231F20"/>
          <w:position w:val="10"/>
          <w:sz w:val="18"/>
        </w:rPr>
        <w:t xml:space="preserve"> </w:t>
      </w:r>
      <w:r>
        <w:rPr>
          <w:color w:val="231F20"/>
          <w:sz w:val="18"/>
        </w:rPr>
        <w:t>8</w:t>
      </w:r>
    </w:p>
    <w:p w:rsidR="005A0274" w:rsidRDefault="001B313F">
      <w:pPr>
        <w:pStyle w:val="ListParagraph"/>
        <w:numPr>
          <w:ilvl w:val="1"/>
          <w:numId w:val="1"/>
        </w:numPr>
        <w:tabs>
          <w:tab w:val="left" w:pos="698"/>
        </w:tabs>
        <w:spacing w:before="119" w:line="141" w:lineRule="auto"/>
        <w:ind w:left="697" w:right="837" w:hanging="244"/>
        <w:jc w:val="left"/>
        <w:rPr>
          <w:sz w:val="18"/>
        </w:rPr>
      </w:pPr>
      <w:r>
        <w:rPr>
          <w:color w:val="231F20"/>
          <w:position w:val="10"/>
          <w:sz w:val="18"/>
          <w:u w:val="single" w:color="231F20"/>
        </w:rPr>
        <w:br w:type="column"/>
      </w:r>
      <w:r>
        <w:rPr>
          <w:color w:val="231F20"/>
          <w:position w:val="10"/>
          <w:sz w:val="18"/>
          <w:u w:val="single" w:color="231F20"/>
        </w:rPr>
        <w:t>3</w:t>
      </w:r>
      <w:r>
        <w:rPr>
          <w:color w:val="231F20"/>
          <w:spacing w:val="-42"/>
          <w:position w:val="10"/>
          <w:sz w:val="18"/>
        </w:rPr>
        <w:t xml:space="preserve"> </w:t>
      </w:r>
      <w:r>
        <w:rPr>
          <w:color w:val="231F20"/>
          <w:sz w:val="18"/>
        </w:rPr>
        <w:t>4</w:t>
      </w:r>
    </w:p>
    <w:p w:rsidR="005A0274" w:rsidRDefault="005A0274">
      <w:pPr>
        <w:spacing w:line="141" w:lineRule="auto"/>
        <w:rPr>
          <w:sz w:val="18"/>
        </w:rPr>
        <w:sectPr w:rsidR="005A0274">
          <w:type w:val="continuous"/>
          <w:pgSz w:w="12480" w:h="17410"/>
          <w:pgMar w:top="1660" w:right="1020" w:bottom="280" w:left="1020" w:header="720" w:footer="720" w:gutter="0"/>
          <w:cols w:num="6" w:space="720" w:equalWidth="0">
            <w:col w:w="4353" w:space="1032"/>
            <w:col w:w="898" w:space="40"/>
            <w:col w:w="790" w:space="40"/>
            <w:col w:w="820" w:space="40"/>
            <w:col w:w="740" w:space="52"/>
            <w:col w:w="1635"/>
          </w:cols>
        </w:sectPr>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spacing w:before="9"/>
        <w:rPr>
          <w:sz w:val="16"/>
        </w:rPr>
      </w:pPr>
    </w:p>
    <w:p w:rsidR="005A0274" w:rsidRDefault="005A0274">
      <w:pPr>
        <w:rPr>
          <w:sz w:val="16"/>
        </w:rPr>
        <w:sectPr w:rsidR="005A0274">
          <w:type w:val="continuous"/>
          <w:pgSz w:w="12480" w:h="17410"/>
          <w:pgMar w:top="1660" w:right="1020" w:bottom="280" w:left="1020" w:header="720" w:footer="720" w:gutter="0"/>
          <w:cols w:space="720"/>
        </w:sectPr>
      </w:pPr>
    </w:p>
    <w:p w:rsidR="005A0274" w:rsidRDefault="00000000">
      <w:pPr>
        <w:pStyle w:val="ListParagraph"/>
        <w:numPr>
          <w:ilvl w:val="0"/>
          <w:numId w:val="1"/>
        </w:numPr>
        <w:tabs>
          <w:tab w:val="left" w:pos="454"/>
        </w:tabs>
        <w:spacing w:before="177" w:line="244" w:lineRule="auto"/>
        <w:ind w:right="38" w:hanging="341"/>
        <w:rPr>
          <w:sz w:val="20"/>
        </w:rPr>
      </w:pPr>
      <w:r>
        <w:pict>
          <v:line id="_x0000_s2121" style="position:absolute;left:0;text-align:left;z-index:251646464;mso-position-horizontal-relative:page;mso-width-relative:page;mso-height-relative:page" from="312.15pt,254.8pt" to="312.15pt,304.8pt" strokecolor="#003d2c" strokeweight="1pt">
            <w10:wrap anchorx="page"/>
          </v:line>
        </w:pict>
      </w:r>
      <w:r w:rsidR="001B313F">
        <w:rPr>
          <w:lang w:val="az-Latn-AZ"/>
        </w:rPr>
        <w:t xml:space="preserve"> </w:t>
      </w:r>
      <w:r w:rsidR="001B313F">
        <w:rPr>
          <w:lang w:val="en-US"/>
        </w:rPr>
        <w:t xml:space="preserve">Ahmed </w:t>
      </w:r>
      <w:r w:rsidR="001B313F">
        <w:rPr>
          <w:lang w:val="az-Latn-AZ"/>
        </w:rPr>
        <w:t>takes 3 steps in 2 seconds while walking from home to school at a constant speed.</w:t>
      </w:r>
    </w:p>
    <w:p w:rsidR="005A0274" w:rsidRDefault="005A0274">
      <w:pPr>
        <w:pStyle w:val="BodyText"/>
        <w:spacing w:before="4"/>
        <w:rPr>
          <w:sz w:val="21"/>
        </w:rPr>
      </w:pPr>
    </w:p>
    <w:p w:rsidR="005A0274" w:rsidRDefault="001B313F">
      <w:pPr>
        <w:pStyle w:val="BodyText"/>
        <w:spacing w:before="9"/>
        <w:ind w:leftChars="100" w:left="220"/>
        <w:rPr>
          <w:b/>
          <w:sz w:val="22"/>
          <w:lang w:val="az-Latn-AZ"/>
        </w:rPr>
      </w:pPr>
      <w:r>
        <w:rPr>
          <w:b/>
          <w:sz w:val="22"/>
          <w:lang w:val="en-US"/>
        </w:rPr>
        <w:t xml:space="preserve">If </w:t>
      </w:r>
      <w:r>
        <w:rPr>
          <w:b/>
          <w:sz w:val="22"/>
        </w:rPr>
        <w:t>there are 2430 steps between Ahm</w:t>
      </w:r>
      <w:r>
        <w:rPr>
          <w:b/>
          <w:sz w:val="22"/>
          <w:lang w:val="en-US"/>
        </w:rPr>
        <w:t>ad</w:t>
      </w:r>
      <w:r>
        <w:rPr>
          <w:b/>
          <w:sz w:val="22"/>
        </w:rPr>
        <w:t>'s house and school</w:t>
      </w:r>
      <w:r>
        <w:rPr>
          <w:b/>
          <w:sz w:val="22"/>
          <w:lang w:val="en-US"/>
        </w:rPr>
        <w:t xml:space="preserve"> and </w:t>
      </w:r>
      <w:r>
        <w:rPr>
          <w:b/>
          <w:sz w:val="22"/>
          <w:lang w:val="az-Latn-AZ"/>
        </w:rPr>
        <w:t>if</w:t>
      </w:r>
      <w:r>
        <w:rPr>
          <w:b/>
          <w:sz w:val="22"/>
        </w:rPr>
        <w:t xml:space="preserve"> Ahmet leave</w:t>
      </w:r>
      <w:r>
        <w:rPr>
          <w:b/>
          <w:sz w:val="22"/>
          <w:lang w:val="az-Latn-AZ"/>
        </w:rPr>
        <w:t>s</w:t>
      </w:r>
      <w:r>
        <w:rPr>
          <w:b/>
          <w:sz w:val="22"/>
        </w:rPr>
        <w:t xml:space="preserve"> the house at 7:25</w:t>
      </w:r>
      <w:r>
        <w:rPr>
          <w:b/>
          <w:sz w:val="22"/>
          <w:lang w:val="az-Latn-AZ"/>
        </w:rPr>
        <w:t>, What time does Ahm</w:t>
      </w:r>
      <w:r>
        <w:rPr>
          <w:b/>
          <w:sz w:val="22"/>
          <w:lang w:val="en-US"/>
        </w:rPr>
        <w:t>ad</w:t>
      </w:r>
      <w:r>
        <w:rPr>
          <w:b/>
          <w:sz w:val="22"/>
          <w:lang w:val="az-Latn-AZ"/>
        </w:rPr>
        <w:t xml:space="preserve"> arrive at school?</w:t>
      </w:r>
    </w:p>
    <w:p w:rsidR="005A0274" w:rsidRDefault="005A0274">
      <w:pPr>
        <w:pStyle w:val="BodyText"/>
        <w:spacing w:before="9"/>
        <w:rPr>
          <w:b/>
          <w:sz w:val="22"/>
          <w:lang w:val="az-Latn-AZ"/>
        </w:rPr>
      </w:pPr>
    </w:p>
    <w:p w:rsidR="005A0274" w:rsidRDefault="001B313F">
      <w:pPr>
        <w:pStyle w:val="BodyText"/>
        <w:ind w:left="454"/>
        <w:jc w:val="both"/>
      </w:pPr>
      <w:r>
        <w:rPr>
          <w:color w:val="231F20"/>
        </w:rPr>
        <w:t>A)</w:t>
      </w:r>
      <w:r>
        <w:rPr>
          <w:color w:val="231F20"/>
          <w:spacing w:val="-2"/>
        </w:rPr>
        <w:t xml:space="preserve"> </w:t>
      </w:r>
      <w:r>
        <w:rPr>
          <w:color w:val="231F20"/>
        </w:rPr>
        <w:t xml:space="preserve">7:40   </w:t>
      </w:r>
      <w:r>
        <w:rPr>
          <w:color w:val="231F20"/>
          <w:spacing w:val="23"/>
        </w:rPr>
        <w:t xml:space="preserve"> </w:t>
      </w:r>
      <w:r>
        <w:rPr>
          <w:color w:val="231F20"/>
        </w:rPr>
        <w:t xml:space="preserve">B) 7:45   </w:t>
      </w:r>
      <w:r>
        <w:rPr>
          <w:color w:val="231F20"/>
          <w:spacing w:val="5"/>
        </w:rPr>
        <w:t xml:space="preserve"> </w:t>
      </w:r>
      <w:r>
        <w:rPr>
          <w:color w:val="231F20"/>
        </w:rPr>
        <w:t xml:space="preserve">C) 7:52    </w:t>
      </w:r>
      <w:r>
        <w:rPr>
          <w:color w:val="231F20"/>
          <w:spacing w:val="4"/>
        </w:rPr>
        <w:t xml:space="preserve"> </w:t>
      </w:r>
      <w:r>
        <w:rPr>
          <w:color w:val="231F20"/>
        </w:rPr>
        <w:t>D)</w:t>
      </w:r>
      <w:r>
        <w:rPr>
          <w:color w:val="231F20"/>
          <w:spacing w:val="-2"/>
        </w:rPr>
        <w:t xml:space="preserve"> </w:t>
      </w:r>
      <w:r>
        <w:rPr>
          <w:color w:val="231F20"/>
        </w:rPr>
        <w:t xml:space="preserve">7:56   </w:t>
      </w:r>
      <w:r>
        <w:rPr>
          <w:color w:val="231F20"/>
          <w:spacing w:val="43"/>
        </w:rPr>
        <w:t xml:space="preserve"> </w:t>
      </w:r>
      <w:r>
        <w:rPr>
          <w:color w:val="231F20"/>
        </w:rPr>
        <w:t>E) 8:00</w:t>
      </w:r>
    </w:p>
    <w:p w:rsidR="005A0274" w:rsidRDefault="001B313F">
      <w:pPr>
        <w:pStyle w:val="ListParagraph"/>
        <w:numPr>
          <w:ilvl w:val="0"/>
          <w:numId w:val="2"/>
        </w:numPr>
        <w:tabs>
          <w:tab w:val="left" w:pos="454"/>
        </w:tabs>
        <w:spacing w:before="91" w:line="244" w:lineRule="auto"/>
        <w:ind w:right="110" w:hanging="341"/>
        <w:rPr>
          <w:sz w:val="20"/>
        </w:rPr>
      </w:pPr>
      <w:r>
        <w:rPr>
          <w:color w:val="231F20"/>
          <w:spacing w:val="-3"/>
          <w:sz w:val="20"/>
        </w:rPr>
        <w:br w:type="column"/>
      </w:r>
      <w:r>
        <w:rPr>
          <w:lang w:val="az-Latn-AZ"/>
        </w:rPr>
        <w:t>Arda had the following conversations with his parents about the old carpet in their house</w:t>
      </w:r>
      <w:r>
        <w:rPr>
          <w:lang w:val="en-US"/>
        </w:rPr>
        <w:t>.</w:t>
      </w:r>
    </w:p>
    <w:p w:rsidR="005A0274" w:rsidRDefault="005A0274">
      <w:pPr>
        <w:pStyle w:val="BodyText"/>
        <w:spacing w:before="5"/>
        <w:rPr>
          <w:sz w:val="21"/>
        </w:rPr>
      </w:pPr>
    </w:p>
    <w:p w:rsidR="005A0274" w:rsidRDefault="001B313F">
      <w:pPr>
        <w:pStyle w:val="BodyText"/>
        <w:spacing w:line="249" w:lineRule="auto"/>
        <w:ind w:left="1020" w:right="110" w:hanging="567"/>
        <w:jc w:val="both"/>
        <w:rPr>
          <w:sz w:val="22"/>
          <w:szCs w:val="22"/>
        </w:rPr>
      </w:pPr>
      <w:r>
        <w:rPr>
          <w:b/>
          <w:color w:val="231F20"/>
          <w:spacing w:val="-3"/>
          <w:lang w:val="en-US"/>
        </w:rPr>
        <w:t>Mother</w:t>
      </w:r>
      <w:r>
        <w:rPr>
          <w:b/>
          <w:color w:val="231F20"/>
          <w:spacing w:val="-3"/>
        </w:rPr>
        <w:t>:</w:t>
      </w:r>
      <w:r>
        <w:rPr>
          <w:b/>
          <w:color w:val="231F20"/>
          <w:spacing w:val="-3"/>
          <w:lang w:val="en-US"/>
        </w:rPr>
        <w:t xml:space="preserve"> </w:t>
      </w:r>
      <w:proofErr w:type="gramStart"/>
      <w:r>
        <w:rPr>
          <w:sz w:val="22"/>
          <w:szCs w:val="22"/>
          <w:lang w:val="en-US"/>
        </w:rPr>
        <w:t>Arda,</w:t>
      </w:r>
      <w:r>
        <w:rPr>
          <w:sz w:val="22"/>
          <w:szCs w:val="22"/>
        </w:rPr>
        <w:t xml:space="preserve">  when</w:t>
      </w:r>
      <w:proofErr w:type="gramEnd"/>
      <w:r>
        <w:rPr>
          <w:sz w:val="22"/>
          <w:szCs w:val="22"/>
        </w:rPr>
        <w:t xml:space="preserve"> we got married to your father in 2000, the age of this hand-woven </w:t>
      </w:r>
      <w:r>
        <w:rPr>
          <w:sz w:val="22"/>
          <w:szCs w:val="22"/>
          <w:lang w:val="en-US"/>
        </w:rPr>
        <w:t xml:space="preserve">carpet </w:t>
      </w:r>
      <w:r>
        <w:rPr>
          <w:sz w:val="22"/>
          <w:szCs w:val="22"/>
        </w:rPr>
        <w:t>that I brought in my dowry was 30 more than the sum of my age and your father's age.</w:t>
      </w:r>
    </w:p>
    <w:p w:rsidR="005A0274" w:rsidRDefault="001B313F">
      <w:pPr>
        <w:pStyle w:val="BodyText"/>
        <w:spacing w:before="2" w:line="249" w:lineRule="auto"/>
        <w:ind w:left="1020" w:right="109" w:hanging="567"/>
        <w:jc w:val="both"/>
        <w:rPr>
          <w:sz w:val="22"/>
          <w:szCs w:val="22"/>
        </w:rPr>
      </w:pPr>
      <w:r>
        <w:rPr>
          <w:b/>
          <w:color w:val="231F20"/>
          <w:lang w:val="en-US"/>
        </w:rPr>
        <w:t>Father</w:t>
      </w:r>
      <w:r>
        <w:rPr>
          <w:b/>
          <w:color w:val="231F20"/>
        </w:rPr>
        <w:t xml:space="preserve">: </w:t>
      </w:r>
      <w:r>
        <w:rPr>
          <w:sz w:val="22"/>
          <w:szCs w:val="22"/>
        </w:rPr>
        <w:t>When you were born in 2010, the sum of my age with your mother was 72.</w:t>
      </w:r>
    </w:p>
    <w:p w:rsidR="005A0274" w:rsidRDefault="001B313F">
      <w:pPr>
        <w:pStyle w:val="BodyText"/>
        <w:spacing w:before="2" w:line="249" w:lineRule="auto"/>
        <w:ind w:left="1020" w:right="111" w:hanging="567"/>
        <w:jc w:val="both"/>
        <w:rPr>
          <w:sz w:val="22"/>
          <w:szCs w:val="22"/>
        </w:rPr>
      </w:pPr>
      <w:r>
        <w:rPr>
          <w:b/>
          <w:color w:val="231F20"/>
        </w:rPr>
        <w:t xml:space="preserve">Arda: </w:t>
      </w:r>
      <w:r>
        <w:rPr>
          <w:sz w:val="22"/>
          <w:szCs w:val="22"/>
          <w:lang w:val="en-US"/>
        </w:rPr>
        <w:t xml:space="preserve">If </w:t>
      </w:r>
      <w:r>
        <w:rPr>
          <w:sz w:val="22"/>
          <w:szCs w:val="22"/>
        </w:rPr>
        <w:t>the carpet is 100 years old this year, in which year will the sum of the ages of the three of us equal the age of the carpet?</w:t>
      </w:r>
    </w:p>
    <w:p w:rsidR="005A0274" w:rsidRDefault="005A0274">
      <w:pPr>
        <w:pStyle w:val="BodyText"/>
        <w:spacing w:before="1"/>
        <w:rPr>
          <w:sz w:val="21"/>
        </w:rPr>
      </w:pPr>
    </w:p>
    <w:p w:rsidR="005A0274" w:rsidRDefault="001B313F">
      <w:pPr>
        <w:pStyle w:val="BodyText"/>
        <w:spacing w:before="8"/>
        <w:rPr>
          <w:b/>
          <w:sz w:val="22"/>
        </w:rPr>
      </w:pPr>
      <w:r>
        <w:rPr>
          <w:b/>
          <w:sz w:val="22"/>
        </w:rPr>
        <w:t>According to these conversations, what is the answer</w:t>
      </w:r>
      <w:r>
        <w:rPr>
          <w:b/>
          <w:sz w:val="22"/>
          <w:lang w:val="en-US"/>
        </w:rPr>
        <w:t xml:space="preserve"> </w:t>
      </w:r>
      <w:r>
        <w:rPr>
          <w:b/>
          <w:sz w:val="22"/>
        </w:rPr>
        <w:t>Arda</w:t>
      </w:r>
      <w:r>
        <w:rPr>
          <w:b/>
          <w:sz w:val="22"/>
          <w:lang w:val="en-US"/>
        </w:rPr>
        <w:t>’s</w:t>
      </w:r>
      <w:r>
        <w:rPr>
          <w:b/>
          <w:sz w:val="22"/>
        </w:rPr>
        <w:t xml:space="preserve"> </w:t>
      </w:r>
      <w:r>
        <w:rPr>
          <w:b/>
          <w:sz w:val="22"/>
          <w:lang w:val="en-US"/>
        </w:rPr>
        <w:t>question</w:t>
      </w:r>
      <w:r>
        <w:rPr>
          <w:b/>
          <w:sz w:val="22"/>
        </w:rPr>
        <w:t>?</w:t>
      </w:r>
    </w:p>
    <w:p w:rsidR="005A0274" w:rsidRDefault="005A0274">
      <w:pPr>
        <w:pStyle w:val="BodyText"/>
        <w:spacing w:before="8"/>
        <w:rPr>
          <w:b/>
          <w:sz w:val="22"/>
        </w:rPr>
      </w:pPr>
    </w:p>
    <w:p w:rsidR="005A0274" w:rsidRDefault="001B313F">
      <w:pPr>
        <w:pStyle w:val="BodyText"/>
        <w:tabs>
          <w:tab w:val="left" w:pos="2153"/>
          <w:tab w:val="left" w:pos="3013"/>
        </w:tabs>
        <w:spacing w:before="1"/>
        <w:ind w:left="454"/>
      </w:pPr>
      <w:r>
        <w:rPr>
          <w:color w:val="231F20"/>
        </w:rPr>
        <w:t>A)</w:t>
      </w:r>
      <w:r>
        <w:rPr>
          <w:color w:val="231F20"/>
          <w:spacing w:val="-2"/>
        </w:rPr>
        <w:t xml:space="preserve"> </w:t>
      </w:r>
      <w:r>
        <w:rPr>
          <w:color w:val="231F20"/>
        </w:rPr>
        <w:t xml:space="preserve">2023  </w:t>
      </w:r>
      <w:r>
        <w:rPr>
          <w:color w:val="231F20"/>
          <w:spacing w:val="28"/>
        </w:rPr>
        <w:t xml:space="preserve"> </w:t>
      </w:r>
      <w:r>
        <w:rPr>
          <w:color w:val="231F20"/>
        </w:rPr>
        <w:t>B) 2022</w:t>
      </w:r>
      <w:r>
        <w:rPr>
          <w:color w:val="231F20"/>
        </w:rPr>
        <w:tab/>
        <w:t>C) 2021</w:t>
      </w:r>
      <w:r>
        <w:rPr>
          <w:color w:val="231F20"/>
        </w:rPr>
        <w:tab/>
        <w:t>D)</w:t>
      </w:r>
      <w:r>
        <w:rPr>
          <w:color w:val="231F20"/>
          <w:spacing w:val="-1"/>
        </w:rPr>
        <w:t xml:space="preserve"> </w:t>
      </w:r>
      <w:r>
        <w:rPr>
          <w:color w:val="231F20"/>
        </w:rPr>
        <w:t>2020</w:t>
      </w:r>
      <w:r>
        <w:rPr>
          <w:color w:val="231F20"/>
          <w:spacing w:val="99"/>
        </w:rPr>
        <w:t xml:space="preserve"> </w:t>
      </w:r>
      <w:r>
        <w:rPr>
          <w:color w:val="231F20"/>
        </w:rPr>
        <w:t>E) 2018</w:t>
      </w:r>
    </w:p>
    <w:p w:rsidR="005A0274" w:rsidRDefault="005A0274">
      <w:pPr>
        <w:sectPr w:rsidR="005A0274">
          <w:type w:val="continuous"/>
          <w:pgSz w:w="12480" w:h="17410"/>
          <w:pgMar w:top="1660" w:right="1020" w:bottom="280" w:left="1020" w:header="720" w:footer="720" w:gutter="0"/>
          <w:cols w:num="2" w:space="720" w:equalWidth="0">
            <w:col w:w="4973" w:space="412"/>
            <w:col w:w="5055"/>
          </w:cols>
        </w:sectPr>
      </w:pPr>
    </w:p>
    <w:p w:rsidR="005A0274" w:rsidRDefault="005A0274">
      <w:pPr>
        <w:pStyle w:val="BodyText"/>
      </w:pPr>
    </w:p>
    <w:p w:rsidR="005A0274" w:rsidRDefault="005A0274">
      <w:pPr>
        <w:sectPr w:rsidR="005A0274">
          <w:pgSz w:w="12480" w:h="17410"/>
          <w:pgMar w:top="1720" w:right="1020" w:bottom="1140" w:left="1020" w:header="283" w:footer="957" w:gutter="0"/>
          <w:cols w:space="720"/>
        </w:sectPr>
      </w:pPr>
    </w:p>
    <w:p w:rsidR="005A0274" w:rsidRDefault="005A0274">
      <w:pPr>
        <w:pStyle w:val="BodyText"/>
        <w:spacing w:before="6"/>
        <w:rPr>
          <w:sz w:val="21"/>
        </w:rPr>
      </w:pPr>
    </w:p>
    <w:p w:rsidR="005A0274" w:rsidRDefault="00000000">
      <w:pPr>
        <w:pStyle w:val="ListParagraph"/>
        <w:numPr>
          <w:ilvl w:val="0"/>
          <w:numId w:val="2"/>
        </w:numPr>
        <w:tabs>
          <w:tab w:val="left" w:pos="454"/>
        </w:tabs>
        <w:spacing w:line="244" w:lineRule="auto"/>
        <w:ind w:right="38" w:hanging="341"/>
        <w:rPr>
          <w:sz w:val="20"/>
        </w:rPr>
      </w:pPr>
      <w:r>
        <w:pict>
          <v:group id="_x0000_s2122" style="position:absolute;left:0;text-align:left;margin-left:95.15pt;margin-top:36.25pt;width:72.65pt;height:72.65pt;z-index:-251649536;mso-position-horizontal-relative:page" coordorigin="1904,725" coordsize="1453,1453">
            <v:rect id="_x0000_s2123" style="position:absolute;left:1908;top:730;width:1443;height:1443" fillcolor="#feed9c" stroked="f"/>
            <v:rect id="_x0000_s2124" style="position:absolute;left:1908;top:730;width:1443;height:1443" filled="f" strokecolor="#231f20" strokeweight=".5pt"/>
            <w10:wrap anchorx="page"/>
          </v:group>
        </w:pict>
      </w:r>
      <w:r w:rsidR="001B313F">
        <w:rPr>
          <w:lang w:val="en-US"/>
        </w:rPr>
        <w:t xml:space="preserve"> We have 8x8, 4x4 and 2x2 squares </w:t>
      </w:r>
      <w:r w:rsidR="00E603F9">
        <w:rPr>
          <w:lang w:val="en-US"/>
        </w:rPr>
        <w:t xml:space="preserve">which are </w:t>
      </w:r>
      <w:r w:rsidR="001B313F">
        <w:rPr>
          <w:lang w:val="en-US"/>
        </w:rPr>
        <w:t>given below.</w:t>
      </w:r>
    </w:p>
    <w:p w:rsidR="005A0274" w:rsidRDefault="005A0274">
      <w:pPr>
        <w:pStyle w:val="BodyText"/>
        <w:rPr>
          <w:sz w:val="22"/>
        </w:rPr>
      </w:pPr>
    </w:p>
    <w:p w:rsidR="005A0274" w:rsidRDefault="005A0274">
      <w:pPr>
        <w:pStyle w:val="BodyText"/>
        <w:rPr>
          <w:sz w:val="22"/>
        </w:rPr>
      </w:pPr>
    </w:p>
    <w:p w:rsidR="005A0274" w:rsidRDefault="005A0274">
      <w:pPr>
        <w:pStyle w:val="BodyText"/>
        <w:spacing w:before="1"/>
        <w:rPr>
          <w:sz w:val="27"/>
        </w:rPr>
      </w:pPr>
    </w:p>
    <w:p w:rsidR="005A0274" w:rsidRDefault="00000000">
      <w:pPr>
        <w:tabs>
          <w:tab w:val="left" w:pos="2776"/>
          <w:tab w:val="left" w:pos="4163"/>
        </w:tabs>
        <w:spacing w:before="1"/>
        <w:ind w:left="723"/>
        <w:rPr>
          <w:sz w:val="18"/>
        </w:rPr>
      </w:pPr>
      <w:r>
        <w:pict>
          <v:group id="_x0000_s2125" style="position:absolute;left:0;text-align:left;margin-left:198.35pt;margin-top:-11.15pt;width:36.6pt;height:36.6pt;z-index:-251648512;mso-position-horizontal-relative:page" coordorigin="3968,-223" coordsize="732,732">
            <v:rect id="_x0000_s2126" style="position:absolute;left:3972;top:-219;width:722;height:722" fillcolor="#cbe5bd" stroked="f"/>
            <v:rect id="_x0000_s2127" style="position:absolute;left:3972;top:-219;width:722;height:722" filled="f" strokecolor="#231f20" strokeweight=".5pt"/>
            <w10:wrap anchorx="page"/>
          </v:group>
        </w:pict>
      </w:r>
      <w:r>
        <w:pict>
          <v:group id="_x0000_s2128" style="position:absolute;left:0;text-align:left;margin-left:265.6pt;margin-top:-2.1pt;width:18.55pt;height:18.55pt;z-index:251650560;mso-position-horizontal-relative:page" coordorigin="5313,-43" coordsize="371,371">
            <v:rect id="_x0000_s2129" style="position:absolute;left:5317;top:-38;width:361;height:361" fillcolor="#d5bfdc" stroked="f"/>
            <v:rect id="_x0000_s2130" style="position:absolute;left:5317;top:-38;width:361;height:361" filled="f" strokecolor="#231f20" strokeweight=".5pt"/>
            <w10:wrap anchorx="page"/>
          </v:group>
        </w:pict>
      </w:r>
      <w:r w:rsidR="001B313F">
        <w:rPr>
          <w:color w:val="231F20"/>
          <w:position w:val="7"/>
          <w:sz w:val="18"/>
        </w:rPr>
        <w:t>8</w:t>
      </w:r>
      <w:r w:rsidR="001B313F">
        <w:rPr>
          <w:color w:val="231F20"/>
          <w:position w:val="7"/>
          <w:sz w:val="18"/>
        </w:rPr>
        <w:tab/>
      </w:r>
      <w:r w:rsidR="001B313F">
        <w:rPr>
          <w:color w:val="231F20"/>
          <w:position w:val="1"/>
          <w:sz w:val="18"/>
        </w:rPr>
        <w:t>4</w:t>
      </w:r>
      <w:r w:rsidR="001B313F">
        <w:rPr>
          <w:color w:val="231F20"/>
          <w:position w:val="1"/>
          <w:sz w:val="18"/>
        </w:rPr>
        <w:tab/>
      </w:r>
      <w:r w:rsidR="001B313F">
        <w:rPr>
          <w:color w:val="231F20"/>
          <w:sz w:val="18"/>
        </w:rPr>
        <w:t>2</w:t>
      </w:r>
    </w:p>
    <w:p w:rsidR="005A0274" w:rsidRDefault="001B313F">
      <w:pPr>
        <w:spacing w:before="107" w:line="187" w:lineRule="exact"/>
        <w:ind w:left="4452"/>
        <w:rPr>
          <w:sz w:val="18"/>
        </w:rPr>
      </w:pPr>
      <w:r>
        <w:rPr>
          <w:color w:val="231F20"/>
          <w:w w:val="99"/>
          <w:sz w:val="18"/>
        </w:rPr>
        <w:t>2</w:t>
      </w:r>
    </w:p>
    <w:p w:rsidR="005A0274" w:rsidRDefault="001B313F">
      <w:pPr>
        <w:spacing w:line="187" w:lineRule="exact"/>
        <w:ind w:left="3283"/>
        <w:rPr>
          <w:sz w:val="18"/>
        </w:rPr>
      </w:pPr>
      <w:r>
        <w:rPr>
          <w:color w:val="231F20"/>
          <w:w w:val="99"/>
          <w:sz w:val="18"/>
        </w:rPr>
        <w:t>4</w:t>
      </w:r>
    </w:p>
    <w:p w:rsidR="005A0274" w:rsidRDefault="001B313F">
      <w:pPr>
        <w:spacing w:before="152"/>
        <w:ind w:left="1536"/>
        <w:rPr>
          <w:sz w:val="18"/>
        </w:rPr>
      </w:pPr>
      <w:r>
        <w:rPr>
          <w:color w:val="231F20"/>
          <w:w w:val="99"/>
          <w:sz w:val="18"/>
        </w:rPr>
        <w:t>8</w:t>
      </w:r>
    </w:p>
    <w:p w:rsidR="005A0274" w:rsidRDefault="001B313F">
      <w:pPr>
        <w:pStyle w:val="BodyText"/>
        <w:spacing w:before="6"/>
        <w:rPr>
          <w:sz w:val="21"/>
        </w:rPr>
      </w:pPr>
      <w:r>
        <w:br w:type="column"/>
      </w:r>
    </w:p>
    <w:p w:rsidR="005A0274" w:rsidRDefault="001B313F">
      <w:pPr>
        <w:pStyle w:val="BodyText"/>
        <w:spacing w:line="247" w:lineRule="auto"/>
        <w:ind w:left="454" w:right="110" w:hanging="341"/>
        <w:jc w:val="both"/>
        <w:rPr>
          <w:sz w:val="22"/>
          <w:szCs w:val="22"/>
          <w:lang w:val="en-US"/>
        </w:rPr>
      </w:pPr>
      <w:r>
        <w:rPr>
          <w:b/>
          <w:color w:val="2384C6"/>
          <w:sz w:val="22"/>
        </w:rPr>
        <w:t xml:space="preserve">11. </w:t>
      </w:r>
      <w:r>
        <w:rPr>
          <w:b/>
          <w:color w:val="2384C6"/>
          <w:sz w:val="22"/>
          <w:lang w:val="en-US"/>
        </w:rPr>
        <w:t xml:space="preserve"> </w:t>
      </w:r>
      <w:r>
        <w:rPr>
          <w:sz w:val="22"/>
          <w:szCs w:val="22"/>
          <w:lang w:val="en-US"/>
        </w:rPr>
        <w:t>A number of stones with integer weights can be shared between 3 people and 5 people. Each of stones has the same weight.</w:t>
      </w:r>
    </w:p>
    <w:p w:rsidR="005A0274" w:rsidRDefault="005A0274">
      <w:pPr>
        <w:pStyle w:val="BodyText"/>
        <w:spacing w:before="3"/>
        <w:rPr>
          <w:sz w:val="21"/>
        </w:rPr>
      </w:pPr>
    </w:p>
    <w:p w:rsidR="005A0274" w:rsidRDefault="001B313F">
      <w:pPr>
        <w:pStyle w:val="BodyText"/>
        <w:spacing w:before="6"/>
        <w:ind w:firstLineChars="50" w:firstLine="115"/>
        <w:rPr>
          <w:b/>
          <w:sz w:val="23"/>
        </w:rPr>
      </w:pPr>
      <w:r>
        <w:rPr>
          <w:b/>
          <w:sz w:val="23"/>
        </w:rPr>
        <w:t xml:space="preserve">What is the </w:t>
      </w:r>
      <w:r>
        <w:rPr>
          <w:b/>
          <w:sz w:val="23"/>
          <w:u w:val="single"/>
        </w:rPr>
        <w:t xml:space="preserve">minimum </w:t>
      </w:r>
      <w:r>
        <w:rPr>
          <w:b/>
          <w:sz w:val="23"/>
        </w:rPr>
        <w:t>number of these stones?</w:t>
      </w:r>
    </w:p>
    <w:p w:rsidR="005A0274" w:rsidRDefault="001B313F">
      <w:pPr>
        <w:pStyle w:val="BodyText"/>
        <w:tabs>
          <w:tab w:val="left" w:pos="1293"/>
          <w:tab w:val="left" w:pos="2153"/>
          <w:tab w:val="left" w:pos="3013"/>
          <w:tab w:val="left" w:pos="3873"/>
        </w:tabs>
        <w:ind w:left="454"/>
      </w:pPr>
      <w:r>
        <w:rPr>
          <w:color w:val="231F20"/>
        </w:rPr>
        <w:t>A)</w:t>
      </w:r>
      <w:r>
        <w:rPr>
          <w:color w:val="231F20"/>
          <w:spacing w:val="-2"/>
        </w:rPr>
        <w:t xml:space="preserve"> </w:t>
      </w:r>
      <w:r>
        <w:rPr>
          <w:color w:val="231F20"/>
        </w:rPr>
        <w:t>10</w:t>
      </w:r>
      <w:r>
        <w:rPr>
          <w:color w:val="231F20"/>
        </w:rPr>
        <w:tab/>
        <w:t>B) 9</w:t>
      </w:r>
      <w:r>
        <w:rPr>
          <w:color w:val="231F20"/>
        </w:rPr>
        <w:tab/>
        <w:t>C) 8</w:t>
      </w:r>
      <w:r>
        <w:rPr>
          <w:color w:val="231F20"/>
        </w:rPr>
        <w:tab/>
        <w:t>D)</w:t>
      </w:r>
      <w:r>
        <w:rPr>
          <w:color w:val="231F20"/>
          <w:spacing w:val="-1"/>
        </w:rPr>
        <w:t xml:space="preserve"> </w:t>
      </w:r>
      <w:r>
        <w:rPr>
          <w:color w:val="231F20"/>
        </w:rPr>
        <w:t>7</w:t>
      </w:r>
      <w:r>
        <w:rPr>
          <w:color w:val="231F20"/>
        </w:rPr>
        <w:tab/>
        <w:t>E) 6</w:t>
      </w:r>
    </w:p>
    <w:p w:rsidR="005A0274" w:rsidRDefault="005A0274">
      <w:pPr>
        <w:sectPr w:rsidR="005A0274">
          <w:type w:val="continuous"/>
          <w:pgSz w:w="12480" w:h="17410"/>
          <w:pgMar w:top="1660" w:right="1020" w:bottom="280" w:left="1020" w:header="720" w:footer="720" w:gutter="0"/>
          <w:cols w:num="2" w:space="720" w:equalWidth="0">
            <w:col w:w="4972" w:space="413"/>
            <w:col w:w="5055"/>
          </w:cols>
        </w:sectPr>
      </w:pPr>
    </w:p>
    <w:p w:rsidR="005A0274" w:rsidRDefault="005A0274">
      <w:pPr>
        <w:pStyle w:val="BodyText"/>
        <w:spacing w:before="10"/>
        <w:rPr>
          <w:sz w:val="18"/>
        </w:rPr>
      </w:pPr>
    </w:p>
    <w:p w:rsidR="005A0274" w:rsidRDefault="00000000">
      <w:pPr>
        <w:pStyle w:val="Heading2"/>
        <w:spacing w:before="92" w:line="249" w:lineRule="auto"/>
        <w:ind w:left="454" w:right="5497" w:hanging="1"/>
        <w:jc w:val="both"/>
        <w:rPr>
          <w:lang w:val="en-US"/>
        </w:rPr>
      </w:pPr>
      <w:r>
        <w:pict>
          <v:line id="_x0000_s2131" style="position:absolute;left:0;text-align:left;z-index:251648512;mso-position-horizontal-relative:page;mso-width-relative:page;mso-height-relative:page" from="312.15pt,16.6pt" to="312.15pt,66.6pt" strokecolor="#003d2c" strokeweight="1pt">
            <w10:wrap anchorx="page"/>
          </v:line>
        </w:pict>
      </w:r>
      <w:r>
        <w:pict>
          <v:shape id="_x0000_s2132" type="#_x0000_t202" style="position:absolute;left:0;text-align:left;margin-left:304.1pt;margin-top:26.8pt;width:14pt;height:166.55pt;z-index:251651584;mso-position-horizontal-relative:page;mso-width-relative:page;mso-height-relative:page" filled="f" stroked="f">
            <v:textbox style="layout-flow:vertical;mso-layout-flow-alt:bottom-to-top" inset="0,0,0,0">
              <w:txbxContent>
                <w:p w:rsidR="005A0274" w:rsidRPr="00E603F9" w:rsidRDefault="005A0274">
                  <w:pPr>
                    <w:spacing w:line="280" w:lineRule="exact"/>
                    <w:ind w:left="20"/>
                    <w:rPr>
                      <w:rFonts w:ascii="Comic Sans MS" w:hAnsi="Comic Sans MS"/>
                      <w:sz w:val="24"/>
                      <w:lang w:val="en-US"/>
                    </w:rPr>
                  </w:pPr>
                </w:p>
              </w:txbxContent>
            </v:textbox>
            <w10:wrap anchorx="page"/>
          </v:shape>
        </w:pict>
      </w:r>
      <w:r w:rsidR="001B313F">
        <w:t xml:space="preserve">Accordingly, what is the </w:t>
      </w:r>
      <w:r w:rsidR="001B313F">
        <w:rPr>
          <w:u w:val="single"/>
        </w:rPr>
        <w:t xml:space="preserve">minimum </w:t>
      </w:r>
      <w:r w:rsidR="001B313F">
        <w:t>number of squares used</w:t>
      </w:r>
      <w:r w:rsidR="001B313F">
        <w:rPr>
          <w:lang w:val="en-US"/>
        </w:rPr>
        <w:t xml:space="preserve"> </w:t>
      </w:r>
      <w:r w:rsidR="00E603F9">
        <w:rPr>
          <w:lang w:val="en-US"/>
        </w:rPr>
        <w:t>i</w:t>
      </w:r>
      <w:r w:rsidR="001B313F">
        <w:rPr>
          <w:lang w:val="en-US"/>
        </w:rPr>
        <w:t>n the smallest sized square that can be created by using at least one of each of these squares?</w:t>
      </w:r>
    </w:p>
    <w:p w:rsidR="005A0274" w:rsidRDefault="005A0274">
      <w:pPr>
        <w:pStyle w:val="BodyText"/>
        <w:spacing w:before="9"/>
        <w:rPr>
          <w:b/>
          <w:sz w:val="22"/>
        </w:rPr>
      </w:pPr>
    </w:p>
    <w:p w:rsidR="005A0274" w:rsidRDefault="001B313F">
      <w:pPr>
        <w:pStyle w:val="BodyText"/>
        <w:spacing w:before="1"/>
        <w:ind w:left="454"/>
        <w:jc w:val="both"/>
      </w:pPr>
      <w:r>
        <w:rPr>
          <w:color w:val="231F20"/>
        </w:rPr>
        <w:t>A)</w:t>
      </w:r>
      <w:r>
        <w:rPr>
          <w:color w:val="231F20"/>
          <w:spacing w:val="-2"/>
        </w:rPr>
        <w:t xml:space="preserve"> </w:t>
      </w:r>
      <w:r>
        <w:rPr>
          <w:color w:val="231F20"/>
        </w:rPr>
        <w:t xml:space="preserve">8        </w:t>
      </w:r>
      <w:r>
        <w:rPr>
          <w:color w:val="231F20"/>
          <w:spacing w:val="28"/>
        </w:rPr>
        <w:t xml:space="preserve"> </w:t>
      </w:r>
      <w:r>
        <w:rPr>
          <w:color w:val="231F20"/>
        </w:rPr>
        <w:t xml:space="preserve">B) 9        </w:t>
      </w:r>
      <w:r>
        <w:rPr>
          <w:color w:val="231F20"/>
          <w:spacing w:val="11"/>
        </w:rPr>
        <w:t xml:space="preserve"> </w:t>
      </w:r>
      <w:r>
        <w:rPr>
          <w:color w:val="231F20"/>
        </w:rPr>
        <w:t xml:space="preserve">C) 10       </w:t>
      </w:r>
      <w:r>
        <w:rPr>
          <w:color w:val="231F20"/>
          <w:spacing w:val="10"/>
        </w:rPr>
        <w:t xml:space="preserve"> </w:t>
      </w:r>
      <w:r>
        <w:rPr>
          <w:color w:val="231F20"/>
        </w:rPr>
        <w:t>D)</w:t>
      </w:r>
      <w:r>
        <w:rPr>
          <w:color w:val="231F20"/>
          <w:spacing w:val="-2"/>
        </w:rPr>
        <w:t xml:space="preserve"> </w:t>
      </w:r>
      <w:r>
        <w:rPr>
          <w:color w:val="231F20"/>
        </w:rPr>
        <w:t xml:space="preserve">12      </w:t>
      </w:r>
      <w:r>
        <w:rPr>
          <w:color w:val="231F20"/>
          <w:spacing w:val="49"/>
        </w:rPr>
        <w:t xml:space="preserve"> </w:t>
      </w:r>
      <w:r>
        <w:rPr>
          <w:color w:val="231F20"/>
        </w:rPr>
        <w:t>E) 13</w:t>
      </w: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spacing w:before="7"/>
        <w:rPr>
          <w:sz w:val="29"/>
        </w:rPr>
      </w:pPr>
    </w:p>
    <w:p w:rsidR="005A0274" w:rsidRDefault="005A0274">
      <w:pPr>
        <w:rPr>
          <w:sz w:val="29"/>
        </w:rPr>
        <w:sectPr w:rsidR="005A0274">
          <w:type w:val="continuous"/>
          <w:pgSz w:w="12480" w:h="17410"/>
          <w:pgMar w:top="1660" w:right="1020" w:bottom="280" w:left="1020" w:header="720" w:footer="720" w:gutter="0"/>
          <w:cols w:space="720"/>
        </w:sectPr>
      </w:pPr>
    </w:p>
    <w:p w:rsidR="005A0274" w:rsidRDefault="00000000">
      <w:pPr>
        <w:pStyle w:val="BodyText"/>
        <w:spacing w:before="91" w:line="249" w:lineRule="auto"/>
        <w:ind w:left="454" w:right="38" w:hanging="341"/>
        <w:jc w:val="both"/>
        <w:rPr>
          <w:sz w:val="22"/>
          <w:szCs w:val="22"/>
          <w:lang w:val="en-US"/>
        </w:rPr>
      </w:pPr>
      <w:r>
        <w:pict>
          <v:line id="_x0000_s2133" style="position:absolute;left:0;text-align:left;z-index:251649536;mso-position-horizontal-relative:page;mso-width-relative:page;mso-height-relative:page" from="312.15pt,293.65pt" to="312.15pt,343.65pt" strokecolor="#003d2c" strokeweight="1pt">
            <w10:wrap anchorx="page"/>
          </v:line>
        </w:pict>
      </w:r>
      <w:r w:rsidR="001B313F">
        <w:rPr>
          <w:b/>
          <w:color w:val="2384C6"/>
          <w:spacing w:val="-2"/>
          <w:sz w:val="22"/>
        </w:rPr>
        <w:t>10.</w:t>
      </w:r>
      <w:r w:rsidR="001B313F">
        <w:rPr>
          <w:b/>
          <w:color w:val="2384C6"/>
          <w:spacing w:val="12"/>
          <w:sz w:val="22"/>
        </w:rPr>
        <w:t xml:space="preserve"> </w:t>
      </w:r>
      <w:r w:rsidR="001B313F">
        <w:rPr>
          <w:sz w:val="22"/>
          <w:szCs w:val="22"/>
          <w:lang w:val="en-US"/>
        </w:rPr>
        <w:t xml:space="preserve">A 5-storey tower will be created using the same cube. 2 cubes will be used on the first floor of the tower. </w:t>
      </w:r>
      <w:proofErr w:type="gramStart"/>
      <w:r w:rsidR="001B313F">
        <w:rPr>
          <w:sz w:val="22"/>
          <w:szCs w:val="22"/>
          <w:lang w:val="en-US"/>
        </w:rPr>
        <w:t>But,</w:t>
      </w:r>
      <w:proofErr w:type="gramEnd"/>
      <w:r w:rsidR="001B313F">
        <w:rPr>
          <w:sz w:val="22"/>
          <w:szCs w:val="22"/>
          <w:lang w:val="en-US"/>
        </w:rPr>
        <w:t xml:space="preserve"> no more cubes will be used on each floor of the tower than a lower floor.</w:t>
      </w:r>
    </w:p>
    <w:p w:rsidR="005A0274" w:rsidRDefault="005A0274">
      <w:pPr>
        <w:pStyle w:val="BodyText"/>
        <w:spacing w:before="8"/>
      </w:pPr>
    </w:p>
    <w:p w:rsidR="005A0274" w:rsidRDefault="001B313F">
      <w:pPr>
        <w:pStyle w:val="Heading2"/>
        <w:spacing w:line="249" w:lineRule="auto"/>
      </w:pPr>
      <w:r>
        <w:t xml:space="preserve">Accordingly, in how many different ways this tower </w:t>
      </w:r>
      <w:r>
        <w:rPr>
          <w:lang w:val="en-US"/>
        </w:rPr>
        <w:t xml:space="preserve">can </w:t>
      </w:r>
      <w:r>
        <w:t>be formed in terms of the number of cubes on the floors?</w:t>
      </w:r>
    </w:p>
    <w:p w:rsidR="005A0274" w:rsidRDefault="005A0274">
      <w:pPr>
        <w:pStyle w:val="BodyText"/>
        <w:spacing w:before="8"/>
        <w:rPr>
          <w:b/>
          <w:sz w:val="22"/>
        </w:rPr>
      </w:pPr>
    </w:p>
    <w:p w:rsidR="005A0274" w:rsidRDefault="001B313F">
      <w:pPr>
        <w:pStyle w:val="BodyText"/>
        <w:tabs>
          <w:tab w:val="left" w:pos="1293"/>
          <w:tab w:val="left" w:pos="2153"/>
          <w:tab w:val="left" w:pos="3013"/>
          <w:tab w:val="left" w:pos="3873"/>
        </w:tabs>
        <w:spacing w:before="1"/>
        <w:ind w:left="453"/>
      </w:pPr>
      <w:r>
        <w:rPr>
          <w:color w:val="231F20"/>
        </w:rPr>
        <w:t>A)</w:t>
      </w:r>
      <w:r>
        <w:rPr>
          <w:color w:val="231F20"/>
          <w:spacing w:val="-2"/>
        </w:rPr>
        <w:t xml:space="preserve"> </w:t>
      </w:r>
      <w:r>
        <w:rPr>
          <w:color w:val="231F20"/>
        </w:rPr>
        <w:t>1</w:t>
      </w:r>
      <w:r>
        <w:rPr>
          <w:color w:val="231F20"/>
        </w:rPr>
        <w:tab/>
        <w:t>B) 3</w:t>
      </w:r>
      <w:r>
        <w:rPr>
          <w:color w:val="231F20"/>
        </w:rPr>
        <w:tab/>
        <w:t>C) 4</w:t>
      </w:r>
      <w:r>
        <w:rPr>
          <w:color w:val="231F20"/>
        </w:rPr>
        <w:tab/>
        <w:t>D)</w:t>
      </w:r>
      <w:r>
        <w:rPr>
          <w:color w:val="231F20"/>
          <w:spacing w:val="-1"/>
        </w:rPr>
        <w:t xml:space="preserve"> </w:t>
      </w:r>
      <w:r>
        <w:rPr>
          <w:color w:val="231F20"/>
        </w:rPr>
        <w:t>5</w:t>
      </w:r>
      <w:r>
        <w:rPr>
          <w:color w:val="231F20"/>
        </w:rPr>
        <w:tab/>
        <w:t>E) 6</w:t>
      </w:r>
    </w:p>
    <w:p w:rsidR="005A0274" w:rsidRDefault="001B313F">
      <w:pPr>
        <w:spacing w:before="128"/>
        <w:ind w:left="113"/>
        <w:rPr>
          <w:b/>
        </w:rPr>
      </w:pPr>
      <w:r>
        <w:br w:type="column"/>
      </w:r>
      <w:r>
        <w:rPr>
          <w:b/>
          <w:color w:val="2384C6"/>
        </w:rPr>
        <w:t>12.</w:t>
      </w:r>
    </w:p>
    <w:p w:rsidR="005A0274" w:rsidRDefault="001B313F">
      <w:pPr>
        <w:pStyle w:val="BodyText"/>
        <w:spacing w:before="1"/>
        <w:rPr>
          <w:b/>
          <w:sz w:val="23"/>
        </w:rPr>
      </w:pPr>
      <w:r>
        <w:br w:type="column"/>
      </w:r>
    </w:p>
    <w:tbl>
      <w:tblPr>
        <w:tblW w:w="0" w:type="auto"/>
        <w:tblInd w:w="89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395"/>
        <w:gridCol w:w="387"/>
        <w:gridCol w:w="392"/>
        <w:gridCol w:w="388"/>
        <w:gridCol w:w="395"/>
        <w:gridCol w:w="398"/>
        <w:gridCol w:w="398"/>
      </w:tblGrid>
      <w:tr w:rsidR="005A0274">
        <w:trPr>
          <w:trHeight w:val="382"/>
        </w:trPr>
        <w:tc>
          <w:tcPr>
            <w:tcW w:w="395" w:type="dxa"/>
            <w:shd w:val="clear" w:color="auto" w:fill="C7EAFB"/>
          </w:tcPr>
          <w:p w:rsidR="005A0274" w:rsidRDefault="001B313F">
            <w:pPr>
              <w:pStyle w:val="TableParagraph"/>
              <w:spacing w:before="128"/>
              <w:jc w:val="center"/>
              <w:rPr>
                <w:sz w:val="18"/>
              </w:rPr>
            </w:pPr>
            <w:r>
              <w:rPr>
                <w:color w:val="231F20"/>
                <w:sz w:val="18"/>
              </w:rPr>
              <w:t>C</w:t>
            </w:r>
          </w:p>
        </w:tc>
        <w:tc>
          <w:tcPr>
            <w:tcW w:w="1167" w:type="dxa"/>
            <w:gridSpan w:val="3"/>
            <w:vMerge w:val="restart"/>
            <w:tcBorders>
              <w:top w:val="nil"/>
              <w:bottom w:val="nil"/>
              <w:right w:val="nil"/>
            </w:tcBorders>
          </w:tcPr>
          <w:p w:rsidR="005A0274" w:rsidRDefault="005A0274">
            <w:pPr>
              <w:pStyle w:val="TableParagraph"/>
              <w:rPr>
                <w:sz w:val="20"/>
              </w:rPr>
            </w:pPr>
          </w:p>
        </w:tc>
        <w:tc>
          <w:tcPr>
            <w:tcW w:w="395" w:type="dxa"/>
            <w:shd w:val="clear" w:color="auto" w:fill="C7EAFB"/>
          </w:tcPr>
          <w:p w:rsidR="005A0274" w:rsidRDefault="001B313F">
            <w:pPr>
              <w:pStyle w:val="TableParagraph"/>
              <w:spacing w:before="48"/>
              <w:ind w:right="2"/>
              <w:jc w:val="center"/>
              <w:rPr>
                <w:sz w:val="18"/>
              </w:rPr>
            </w:pPr>
            <w:r>
              <w:rPr>
                <w:color w:val="231F20"/>
                <w:w w:val="99"/>
                <w:sz w:val="18"/>
              </w:rPr>
              <w:t>6</w:t>
            </w:r>
          </w:p>
        </w:tc>
        <w:tc>
          <w:tcPr>
            <w:tcW w:w="796" w:type="dxa"/>
            <w:gridSpan w:val="2"/>
            <w:vMerge w:val="restart"/>
            <w:tcBorders>
              <w:top w:val="nil"/>
              <w:left w:val="nil"/>
              <w:right w:val="nil"/>
            </w:tcBorders>
          </w:tcPr>
          <w:p w:rsidR="005A0274" w:rsidRDefault="005A0274">
            <w:pPr>
              <w:pStyle w:val="TableParagraph"/>
              <w:rPr>
                <w:sz w:val="20"/>
              </w:rPr>
            </w:pPr>
          </w:p>
        </w:tc>
      </w:tr>
      <w:tr w:rsidR="005A0274">
        <w:trPr>
          <w:trHeight w:val="352"/>
        </w:trPr>
        <w:tc>
          <w:tcPr>
            <w:tcW w:w="395" w:type="dxa"/>
            <w:shd w:val="clear" w:color="auto" w:fill="FAD5E5"/>
          </w:tcPr>
          <w:p w:rsidR="005A0274" w:rsidRDefault="001B313F">
            <w:pPr>
              <w:pStyle w:val="TableParagraph"/>
              <w:spacing w:before="116"/>
              <w:jc w:val="center"/>
              <w:rPr>
                <w:sz w:val="18"/>
              </w:rPr>
            </w:pPr>
            <w:r>
              <w:rPr>
                <w:color w:val="231F20"/>
                <w:w w:val="99"/>
                <w:sz w:val="18"/>
              </w:rPr>
              <w:t>x</w:t>
            </w:r>
          </w:p>
        </w:tc>
        <w:tc>
          <w:tcPr>
            <w:tcW w:w="1167" w:type="dxa"/>
            <w:gridSpan w:val="3"/>
            <w:vMerge/>
            <w:tcBorders>
              <w:top w:val="nil"/>
              <w:bottom w:val="nil"/>
              <w:right w:val="nil"/>
            </w:tcBorders>
          </w:tcPr>
          <w:p w:rsidR="005A0274" w:rsidRDefault="005A0274">
            <w:pPr>
              <w:rPr>
                <w:sz w:val="2"/>
                <w:szCs w:val="2"/>
              </w:rPr>
            </w:pPr>
          </w:p>
        </w:tc>
        <w:tc>
          <w:tcPr>
            <w:tcW w:w="395" w:type="dxa"/>
            <w:tcBorders>
              <w:bottom w:val="single" w:sz="8" w:space="0" w:color="231F20"/>
            </w:tcBorders>
            <w:shd w:val="clear" w:color="auto" w:fill="FAD5E5"/>
          </w:tcPr>
          <w:p w:rsidR="005A0274" w:rsidRDefault="001B313F">
            <w:pPr>
              <w:pStyle w:val="TableParagraph"/>
              <w:spacing w:before="56"/>
              <w:ind w:right="2"/>
              <w:jc w:val="center"/>
              <w:rPr>
                <w:sz w:val="18"/>
              </w:rPr>
            </w:pPr>
            <w:r>
              <w:rPr>
                <w:color w:val="231F20"/>
                <w:w w:val="99"/>
                <w:sz w:val="18"/>
              </w:rPr>
              <w:t>x</w:t>
            </w:r>
          </w:p>
        </w:tc>
        <w:tc>
          <w:tcPr>
            <w:tcW w:w="796" w:type="dxa"/>
            <w:gridSpan w:val="2"/>
            <w:vMerge/>
            <w:tcBorders>
              <w:top w:val="nil"/>
              <w:left w:val="nil"/>
              <w:right w:val="nil"/>
            </w:tcBorders>
          </w:tcPr>
          <w:p w:rsidR="005A0274" w:rsidRDefault="005A0274">
            <w:pPr>
              <w:rPr>
                <w:sz w:val="2"/>
                <w:szCs w:val="2"/>
              </w:rPr>
            </w:pPr>
          </w:p>
        </w:tc>
      </w:tr>
      <w:tr w:rsidR="005A0274">
        <w:trPr>
          <w:trHeight w:val="374"/>
        </w:trPr>
        <w:tc>
          <w:tcPr>
            <w:tcW w:w="395" w:type="dxa"/>
            <w:shd w:val="clear" w:color="auto" w:fill="C7EAFB"/>
          </w:tcPr>
          <w:p w:rsidR="005A0274" w:rsidRDefault="001B313F">
            <w:pPr>
              <w:pStyle w:val="TableParagraph"/>
              <w:spacing w:before="123"/>
              <w:jc w:val="center"/>
              <w:rPr>
                <w:sz w:val="18"/>
              </w:rPr>
            </w:pPr>
            <w:r>
              <w:rPr>
                <w:color w:val="231F20"/>
                <w:w w:val="99"/>
                <w:sz w:val="18"/>
              </w:rPr>
              <w:t>5</w:t>
            </w:r>
          </w:p>
        </w:tc>
        <w:tc>
          <w:tcPr>
            <w:tcW w:w="387" w:type="dxa"/>
            <w:tcBorders>
              <w:top w:val="nil"/>
              <w:bottom w:val="nil"/>
            </w:tcBorders>
          </w:tcPr>
          <w:p w:rsidR="005A0274" w:rsidRDefault="005A0274">
            <w:pPr>
              <w:pStyle w:val="TableParagraph"/>
              <w:rPr>
                <w:sz w:val="20"/>
              </w:rPr>
            </w:pPr>
          </w:p>
        </w:tc>
        <w:tc>
          <w:tcPr>
            <w:tcW w:w="392" w:type="dxa"/>
            <w:tcBorders>
              <w:right w:val="single" w:sz="6" w:space="0" w:color="231F20"/>
            </w:tcBorders>
            <w:shd w:val="clear" w:color="auto" w:fill="C7EAFB"/>
          </w:tcPr>
          <w:p w:rsidR="005A0274" w:rsidRDefault="001B313F">
            <w:pPr>
              <w:pStyle w:val="TableParagraph"/>
              <w:spacing w:before="73"/>
              <w:ind w:right="67"/>
              <w:jc w:val="right"/>
              <w:rPr>
                <w:sz w:val="18"/>
              </w:rPr>
            </w:pPr>
            <w:r>
              <w:rPr>
                <w:color w:val="231F20"/>
                <w:sz w:val="18"/>
              </w:rPr>
              <w:t>12</w:t>
            </w:r>
          </w:p>
        </w:tc>
        <w:tc>
          <w:tcPr>
            <w:tcW w:w="388" w:type="dxa"/>
            <w:tcBorders>
              <w:left w:val="single" w:sz="6" w:space="0" w:color="231F20"/>
              <w:right w:val="single" w:sz="6" w:space="0" w:color="231F20"/>
            </w:tcBorders>
            <w:shd w:val="clear" w:color="auto" w:fill="FAD5E5"/>
          </w:tcPr>
          <w:p w:rsidR="005A0274" w:rsidRDefault="001B313F">
            <w:pPr>
              <w:pStyle w:val="TableParagraph"/>
              <w:spacing w:before="74"/>
              <w:ind w:left="18"/>
              <w:jc w:val="center"/>
              <w:rPr>
                <w:sz w:val="18"/>
              </w:rPr>
            </w:pPr>
            <w:r>
              <w:rPr>
                <w:color w:val="231F20"/>
                <w:w w:val="99"/>
                <w:sz w:val="18"/>
              </w:rPr>
              <w:t>x</w:t>
            </w:r>
          </w:p>
        </w:tc>
        <w:tc>
          <w:tcPr>
            <w:tcW w:w="395" w:type="dxa"/>
            <w:tcBorders>
              <w:top w:val="single" w:sz="8" w:space="0" w:color="231F20"/>
              <w:left w:val="single" w:sz="6" w:space="0" w:color="231F20"/>
              <w:bottom w:val="single" w:sz="8" w:space="0" w:color="231F20"/>
              <w:right w:val="single" w:sz="6" w:space="0" w:color="231F20"/>
            </w:tcBorders>
            <w:shd w:val="clear" w:color="auto" w:fill="C7EAFB"/>
          </w:tcPr>
          <w:p w:rsidR="005A0274" w:rsidRDefault="005A0274">
            <w:pPr>
              <w:pStyle w:val="TableParagraph"/>
              <w:rPr>
                <w:sz w:val="20"/>
              </w:rPr>
            </w:pPr>
          </w:p>
        </w:tc>
        <w:tc>
          <w:tcPr>
            <w:tcW w:w="398" w:type="dxa"/>
            <w:tcBorders>
              <w:left w:val="single" w:sz="6" w:space="0" w:color="231F20"/>
              <w:right w:val="single" w:sz="8" w:space="0" w:color="231F20"/>
            </w:tcBorders>
            <w:shd w:val="clear" w:color="auto" w:fill="FAD5E5"/>
          </w:tcPr>
          <w:p w:rsidR="005A0274" w:rsidRDefault="001B313F">
            <w:pPr>
              <w:pStyle w:val="TableParagraph"/>
              <w:spacing w:before="73"/>
              <w:ind w:left="15"/>
              <w:jc w:val="center"/>
              <w:rPr>
                <w:sz w:val="18"/>
              </w:rPr>
            </w:pPr>
            <w:r>
              <w:rPr>
                <w:color w:val="231F20"/>
                <w:sz w:val="18"/>
              </w:rPr>
              <w:t>=</w:t>
            </w:r>
          </w:p>
        </w:tc>
        <w:tc>
          <w:tcPr>
            <w:tcW w:w="398" w:type="dxa"/>
            <w:tcBorders>
              <w:left w:val="single" w:sz="8" w:space="0" w:color="231F20"/>
              <w:bottom w:val="single" w:sz="6" w:space="0" w:color="231F20"/>
            </w:tcBorders>
            <w:shd w:val="clear" w:color="auto" w:fill="C7EAFB"/>
          </w:tcPr>
          <w:p w:rsidR="005A0274" w:rsidRDefault="001B313F">
            <w:pPr>
              <w:pStyle w:val="TableParagraph"/>
              <w:spacing w:before="73"/>
              <w:ind w:left="137"/>
              <w:rPr>
                <w:sz w:val="18"/>
              </w:rPr>
            </w:pPr>
            <w:r>
              <w:rPr>
                <w:color w:val="231F20"/>
                <w:sz w:val="18"/>
              </w:rPr>
              <w:t>B</w:t>
            </w:r>
          </w:p>
        </w:tc>
      </w:tr>
      <w:tr w:rsidR="005A0274">
        <w:trPr>
          <w:trHeight w:val="387"/>
        </w:trPr>
        <w:tc>
          <w:tcPr>
            <w:tcW w:w="395" w:type="dxa"/>
            <w:tcBorders>
              <w:bottom w:val="double" w:sz="0" w:space="0" w:color="231F20"/>
            </w:tcBorders>
            <w:shd w:val="clear" w:color="auto" w:fill="FAD5E5"/>
          </w:tcPr>
          <w:p w:rsidR="005A0274" w:rsidRDefault="001B313F">
            <w:pPr>
              <w:pStyle w:val="TableParagraph"/>
              <w:spacing w:before="109"/>
              <w:jc w:val="center"/>
              <w:rPr>
                <w:sz w:val="18"/>
              </w:rPr>
            </w:pPr>
            <w:r>
              <w:rPr>
                <w:color w:val="231F20"/>
                <w:sz w:val="18"/>
              </w:rPr>
              <w:t>=</w:t>
            </w:r>
          </w:p>
        </w:tc>
        <w:tc>
          <w:tcPr>
            <w:tcW w:w="1167" w:type="dxa"/>
            <w:gridSpan w:val="3"/>
            <w:tcBorders>
              <w:top w:val="nil"/>
            </w:tcBorders>
          </w:tcPr>
          <w:p w:rsidR="005A0274" w:rsidRDefault="005A0274">
            <w:pPr>
              <w:pStyle w:val="TableParagraph"/>
              <w:rPr>
                <w:sz w:val="20"/>
              </w:rPr>
            </w:pPr>
          </w:p>
        </w:tc>
        <w:tc>
          <w:tcPr>
            <w:tcW w:w="395" w:type="dxa"/>
            <w:tcBorders>
              <w:top w:val="single" w:sz="8" w:space="0" w:color="231F20"/>
              <w:bottom w:val="single" w:sz="8" w:space="0" w:color="231F20"/>
            </w:tcBorders>
            <w:shd w:val="clear" w:color="auto" w:fill="FAD5E5"/>
          </w:tcPr>
          <w:p w:rsidR="005A0274" w:rsidRDefault="001B313F">
            <w:pPr>
              <w:pStyle w:val="TableParagraph"/>
              <w:spacing w:before="89"/>
              <w:ind w:right="2"/>
              <w:jc w:val="center"/>
              <w:rPr>
                <w:sz w:val="18"/>
              </w:rPr>
            </w:pPr>
            <w:r>
              <w:rPr>
                <w:color w:val="231F20"/>
                <w:sz w:val="18"/>
              </w:rPr>
              <w:t>=</w:t>
            </w:r>
          </w:p>
        </w:tc>
        <w:tc>
          <w:tcPr>
            <w:tcW w:w="398" w:type="dxa"/>
            <w:vMerge w:val="restart"/>
            <w:tcBorders>
              <w:bottom w:val="nil"/>
            </w:tcBorders>
          </w:tcPr>
          <w:p w:rsidR="005A0274" w:rsidRDefault="005A0274">
            <w:pPr>
              <w:pStyle w:val="TableParagraph"/>
              <w:rPr>
                <w:sz w:val="20"/>
              </w:rPr>
            </w:pPr>
          </w:p>
        </w:tc>
        <w:tc>
          <w:tcPr>
            <w:tcW w:w="398" w:type="dxa"/>
            <w:tcBorders>
              <w:top w:val="single" w:sz="6" w:space="0" w:color="231F20"/>
              <w:bottom w:val="single" w:sz="6" w:space="0" w:color="231F20"/>
            </w:tcBorders>
            <w:shd w:val="clear" w:color="auto" w:fill="FAD5E5"/>
          </w:tcPr>
          <w:p w:rsidR="005A0274" w:rsidRDefault="001B313F">
            <w:pPr>
              <w:pStyle w:val="TableParagraph"/>
              <w:spacing w:before="72"/>
              <w:ind w:left="151"/>
              <w:rPr>
                <w:sz w:val="18"/>
              </w:rPr>
            </w:pPr>
            <w:r>
              <w:rPr>
                <w:color w:val="231F20"/>
                <w:sz w:val="18"/>
              </w:rPr>
              <w:t>+</w:t>
            </w:r>
          </w:p>
        </w:tc>
      </w:tr>
      <w:tr w:rsidR="005A0274">
        <w:trPr>
          <w:trHeight w:val="364"/>
        </w:trPr>
        <w:tc>
          <w:tcPr>
            <w:tcW w:w="395" w:type="dxa"/>
            <w:tcBorders>
              <w:top w:val="double" w:sz="0" w:space="0" w:color="231F20"/>
              <w:right w:val="single" w:sz="6" w:space="0" w:color="231F20"/>
            </w:tcBorders>
            <w:shd w:val="clear" w:color="auto" w:fill="C7EAFB"/>
          </w:tcPr>
          <w:p w:rsidR="005A0274" w:rsidRDefault="001B313F">
            <w:pPr>
              <w:pStyle w:val="TableParagraph"/>
              <w:spacing w:before="71"/>
              <w:ind w:left="2"/>
              <w:jc w:val="center"/>
              <w:rPr>
                <w:sz w:val="18"/>
              </w:rPr>
            </w:pPr>
            <w:r>
              <w:rPr>
                <w:color w:val="231F20"/>
                <w:w w:val="99"/>
                <w:sz w:val="18"/>
              </w:rPr>
              <w:t>D</w:t>
            </w:r>
          </w:p>
        </w:tc>
        <w:tc>
          <w:tcPr>
            <w:tcW w:w="387" w:type="dxa"/>
            <w:tcBorders>
              <w:left w:val="single" w:sz="6" w:space="0" w:color="231F20"/>
              <w:right w:val="single" w:sz="6" w:space="0" w:color="231F20"/>
            </w:tcBorders>
            <w:shd w:val="clear" w:color="auto" w:fill="FAD5E5"/>
          </w:tcPr>
          <w:p w:rsidR="005A0274" w:rsidRDefault="001B313F">
            <w:pPr>
              <w:pStyle w:val="TableParagraph"/>
              <w:spacing w:before="71"/>
              <w:jc w:val="center"/>
              <w:rPr>
                <w:sz w:val="18"/>
              </w:rPr>
            </w:pPr>
            <w:r>
              <w:rPr>
                <w:color w:val="231F20"/>
                <w:sz w:val="18"/>
              </w:rPr>
              <w:t>=</w:t>
            </w:r>
          </w:p>
        </w:tc>
        <w:tc>
          <w:tcPr>
            <w:tcW w:w="392" w:type="dxa"/>
            <w:tcBorders>
              <w:left w:val="single" w:sz="6" w:space="0" w:color="231F20"/>
              <w:right w:val="single" w:sz="6" w:space="0" w:color="231F20"/>
            </w:tcBorders>
            <w:shd w:val="clear" w:color="auto" w:fill="C7EAFB"/>
          </w:tcPr>
          <w:p w:rsidR="005A0274" w:rsidRDefault="001B313F">
            <w:pPr>
              <w:pStyle w:val="TableParagraph"/>
              <w:spacing w:before="71"/>
              <w:ind w:right="97"/>
              <w:jc w:val="right"/>
              <w:rPr>
                <w:sz w:val="18"/>
              </w:rPr>
            </w:pPr>
            <w:r>
              <w:rPr>
                <w:color w:val="231F20"/>
                <w:sz w:val="18"/>
              </w:rPr>
              <w:t>55</w:t>
            </w:r>
          </w:p>
        </w:tc>
        <w:tc>
          <w:tcPr>
            <w:tcW w:w="388" w:type="dxa"/>
            <w:tcBorders>
              <w:left w:val="single" w:sz="6" w:space="0" w:color="231F20"/>
              <w:right w:val="single" w:sz="6" w:space="0" w:color="231F20"/>
            </w:tcBorders>
            <w:shd w:val="clear" w:color="auto" w:fill="FAD5E5"/>
          </w:tcPr>
          <w:p w:rsidR="005A0274" w:rsidRDefault="001B313F">
            <w:pPr>
              <w:pStyle w:val="TableParagraph"/>
              <w:spacing w:before="71"/>
              <w:ind w:right="1"/>
              <w:jc w:val="center"/>
              <w:rPr>
                <w:sz w:val="18"/>
              </w:rPr>
            </w:pPr>
            <w:r>
              <w:rPr>
                <w:color w:val="231F20"/>
                <w:sz w:val="18"/>
              </w:rPr>
              <w:t>+</w:t>
            </w:r>
          </w:p>
        </w:tc>
        <w:tc>
          <w:tcPr>
            <w:tcW w:w="395" w:type="dxa"/>
            <w:tcBorders>
              <w:top w:val="single" w:sz="8" w:space="0" w:color="231F20"/>
              <w:left w:val="single" w:sz="6" w:space="0" w:color="231F20"/>
            </w:tcBorders>
            <w:shd w:val="clear" w:color="auto" w:fill="C7EAFB"/>
          </w:tcPr>
          <w:p w:rsidR="005A0274" w:rsidRDefault="001B313F">
            <w:pPr>
              <w:pStyle w:val="TableParagraph"/>
              <w:spacing w:before="71"/>
              <w:ind w:right="4"/>
              <w:jc w:val="center"/>
              <w:rPr>
                <w:sz w:val="18"/>
              </w:rPr>
            </w:pPr>
            <w:r>
              <w:rPr>
                <w:color w:val="231F20"/>
                <w:w w:val="99"/>
                <w:sz w:val="18"/>
              </w:rPr>
              <w:t>A</w:t>
            </w:r>
          </w:p>
        </w:tc>
        <w:tc>
          <w:tcPr>
            <w:tcW w:w="398" w:type="dxa"/>
            <w:vMerge/>
            <w:tcBorders>
              <w:top w:val="nil"/>
              <w:bottom w:val="nil"/>
            </w:tcBorders>
          </w:tcPr>
          <w:p w:rsidR="005A0274" w:rsidRDefault="005A0274">
            <w:pPr>
              <w:rPr>
                <w:sz w:val="2"/>
                <w:szCs w:val="2"/>
              </w:rPr>
            </w:pPr>
          </w:p>
        </w:tc>
        <w:tc>
          <w:tcPr>
            <w:tcW w:w="398" w:type="dxa"/>
            <w:tcBorders>
              <w:top w:val="single" w:sz="6" w:space="0" w:color="231F20"/>
              <w:bottom w:val="single" w:sz="6" w:space="0" w:color="231F20"/>
            </w:tcBorders>
            <w:shd w:val="clear" w:color="auto" w:fill="C7EAFB"/>
          </w:tcPr>
          <w:p w:rsidR="005A0274" w:rsidRDefault="001B313F">
            <w:pPr>
              <w:pStyle w:val="TableParagraph"/>
              <w:spacing w:before="48"/>
              <w:ind w:left="112"/>
              <w:rPr>
                <w:sz w:val="18"/>
              </w:rPr>
            </w:pPr>
            <w:r>
              <w:rPr>
                <w:color w:val="231F20"/>
                <w:sz w:val="18"/>
              </w:rPr>
              <w:t>15</w:t>
            </w:r>
          </w:p>
        </w:tc>
      </w:tr>
      <w:tr w:rsidR="005A0274">
        <w:trPr>
          <w:trHeight w:val="364"/>
        </w:trPr>
        <w:tc>
          <w:tcPr>
            <w:tcW w:w="2355" w:type="dxa"/>
            <w:gridSpan w:val="6"/>
            <w:vMerge w:val="restart"/>
            <w:tcBorders>
              <w:top w:val="nil"/>
              <w:left w:val="nil"/>
              <w:bottom w:val="nil"/>
            </w:tcBorders>
          </w:tcPr>
          <w:p w:rsidR="005A0274" w:rsidRDefault="005A0274">
            <w:pPr>
              <w:pStyle w:val="TableParagraph"/>
              <w:rPr>
                <w:sz w:val="20"/>
              </w:rPr>
            </w:pPr>
          </w:p>
        </w:tc>
        <w:tc>
          <w:tcPr>
            <w:tcW w:w="398" w:type="dxa"/>
            <w:tcBorders>
              <w:top w:val="single" w:sz="6" w:space="0" w:color="231F20"/>
              <w:bottom w:val="single" w:sz="6" w:space="0" w:color="231F20"/>
            </w:tcBorders>
            <w:shd w:val="clear" w:color="auto" w:fill="FAD5E5"/>
          </w:tcPr>
          <w:p w:rsidR="005A0274" w:rsidRDefault="001B313F">
            <w:pPr>
              <w:pStyle w:val="TableParagraph"/>
              <w:spacing w:before="61"/>
              <w:ind w:left="151"/>
              <w:rPr>
                <w:sz w:val="18"/>
              </w:rPr>
            </w:pPr>
            <w:r>
              <w:rPr>
                <w:color w:val="231F20"/>
                <w:sz w:val="18"/>
              </w:rPr>
              <w:t>=</w:t>
            </w:r>
          </w:p>
        </w:tc>
      </w:tr>
      <w:tr w:rsidR="005A0274">
        <w:trPr>
          <w:trHeight w:val="381"/>
        </w:trPr>
        <w:tc>
          <w:tcPr>
            <w:tcW w:w="2355" w:type="dxa"/>
            <w:gridSpan w:val="6"/>
            <w:vMerge/>
            <w:tcBorders>
              <w:top w:val="nil"/>
              <w:left w:val="nil"/>
              <w:bottom w:val="nil"/>
            </w:tcBorders>
          </w:tcPr>
          <w:p w:rsidR="005A0274" w:rsidRDefault="005A0274">
            <w:pPr>
              <w:rPr>
                <w:sz w:val="2"/>
                <w:szCs w:val="2"/>
              </w:rPr>
            </w:pPr>
          </w:p>
        </w:tc>
        <w:tc>
          <w:tcPr>
            <w:tcW w:w="398" w:type="dxa"/>
            <w:tcBorders>
              <w:top w:val="single" w:sz="6" w:space="0" w:color="231F20"/>
            </w:tcBorders>
            <w:shd w:val="clear" w:color="auto" w:fill="C7EAFB"/>
          </w:tcPr>
          <w:p w:rsidR="005A0274" w:rsidRDefault="001B313F">
            <w:pPr>
              <w:pStyle w:val="TableParagraph"/>
              <w:spacing w:before="75"/>
              <w:ind w:left="112"/>
              <w:rPr>
                <w:sz w:val="18"/>
              </w:rPr>
            </w:pPr>
            <w:r>
              <w:rPr>
                <w:color w:val="231F20"/>
                <w:sz w:val="18"/>
              </w:rPr>
              <w:t>75</w:t>
            </w:r>
          </w:p>
        </w:tc>
      </w:tr>
    </w:tbl>
    <w:p w:rsidR="005A0274" w:rsidRDefault="005A0274">
      <w:pPr>
        <w:pStyle w:val="BodyText"/>
        <w:rPr>
          <w:b/>
          <w:sz w:val="22"/>
        </w:rPr>
      </w:pPr>
    </w:p>
    <w:p w:rsidR="005A0274" w:rsidRDefault="005A0274">
      <w:pPr>
        <w:pStyle w:val="BodyText"/>
        <w:spacing w:before="2"/>
        <w:rPr>
          <w:b/>
          <w:sz w:val="18"/>
        </w:rPr>
      </w:pPr>
    </w:p>
    <w:p w:rsidR="005A0274" w:rsidRDefault="00000000">
      <w:pPr>
        <w:pStyle w:val="Heading2"/>
        <w:spacing w:line="249" w:lineRule="auto"/>
        <w:ind w:left="25" w:hanging="1"/>
        <w:rPr>
          <w:lang w:val="en-US"/>
        </w:rPr>
      </w:pPr>
      <w:r>
        <w:pict>
          <v:shape id="_x0000_s2134" style="position:absolute;left:0;text-align:left;margin-left:444.4pt;margin-top:-141.75pt;width:79pt;height:98.75pt;z-index:-251647488;mso-position-horizontal-relative:page;mso-width-relative:page;mso-height-relative:page" coordorigin="8889,-2835" coordsize="1580,1975" o:spt="100" adj="0,,0" path="m9279,-1635r-390,l8889,-1241r390,l9279,-1635xm9283,-2435r-390,l8893,-2041r390,l9283,-2435xm9673,-2035r-394,l9279,-1641r394,l9673,-2035xm9673,-2835r-394,l9279,-2441r394,l9673,-2835xm10068,-2435r-394,l9674,-2041r394,l10068,-2435xm10468,-1255r-394,l10074,-861r394,l10468,-1255xm10468,-2042r-394,l10074,-1647r394,l10468,-2042xe" fillcolor="#fad5e5" stroked="f">
            <v:stroke joinstyle="round"/>
            <v:formulas/>
            <v:path arrowok="t" o:connecttype="segments"/>
            <w10:wrap anchorx="page"/>
          </v:shape>
        </w:pict>
      </w:r>
      <w:proofErr w:type="gramStart"/>
      <w:r w:rsidR="001B313F">
        <w:rPr>
          <w:lang w:val="en-US"/>
        </w:rPr>
        <w:t>If  addition</w:t>
      </w:r>
      <w:proofErr w:type="gramEnd"/>
      <w:r w:rsidR="001B313F">
        <w:rPr>
          <w:lang w:val="en-US"/>
        </w:rPr>
        <w:t xml:space="preserve"> and multiplication is completed in the table, find this expression.</w:t>
      </w:r>
    </w:p>
    <w:p w:rsidR="005A0274" w:rsidRDefault="005A0274">
      <w:pPr>
        <w:pStyle w:val="BodyText"/>
        <w:rPr>
          <w:b/>
          <w:sz w:val="21"/>
        </w:rPr>
      </w:pPr>
    </w:p>
    <w:p w:rsidR="005A0274" w:rsidRDefault="001B313F">
      <w:pPr>
        <w:pStyle w:val="BodyText"/>
        <w:ind w:left="1658" w:right="1744"/>
        <w:jc w:val="center"/>
      </w:pPr>
      <w:r>
        <w:rPr>
          <w:color w:val="231F20"/>
        </w:rPr>
        <w:t>A</w:t>
      </w:r>
      <w:r>
        <w:rPr>
          <w:color w:val="231F20"/>
          <w:spacing w:val="-12"/>
        </w:rPr>
        <w:t xml:space="preserve"> </w:t>
      </w:r>
      <w:r>
        <w:rPr>
          <w:color w:val="231F20"/>
        </w:rPr>
        <w:t>+ B + C + D</w:t>
      </w:r>
    </w:p>
    <w:p w:rsidR="005A0274" w:rsidRDefault="005A0274">
      <w:pPr>
        <w:pStyle w:val="BodyText"/>
        <w:spacing w:before="9"/>
        <w:rPr>
          <w:sz w:val="21"/>
        </w:rPr>
      </w:pPr>
    </w:p>
    <w:p w:rsidR="005A0274" w:rsidRDefault="005A0274">
      <w:pPr>
        <w:pStyle w:val="BodyText"/>
        <w:spacing w:before="5"/>
        <w:rPr>
          <w:b/>
          <w:sz w:val="23"/>
        </w:rPr>
      </w:pPr>
    </w:p>
    <w:p w:rsidR="005A0274" w:rsidRDefault="001B313F">
      <w:pPr>
        <w:pStyle w:val="BodyText"/>
        <w:tabs>
          <w:tab w:val="left" w:pos="864"/>
          <w:tab w:val="left" w:pos="1724"/>
          <w:tab w:val="left" w:pos="2584"/>
          <w:tab w:val="left" w:pos="3444"/>
        </w:tabs>
        <w:ind w:left="25"/>
      </w:pPr>
      <w:r>
        <w:rPr>
          <w:color w:val="231F20"/>
        </w:rPr>
        <w:t>A)</w:t>
      </w:r>
      <w:r>
        <w:rPr>
          <w:color w:val="231F20"/>
          <w:spacing w:val="-2"/>
        </w:rPr>
        <w:t xml:space="preserve"> </w:t>
      </w:r>
      <w:r>
        <w:rPr>
          <w:color w:val="231F20"/>
        </w:rPr>
        <w:t>190</w:t>
      </w:r>
      <w:r>
        <w:rPr>
          <w:color w:val="231F20"/>
        </w:rPr>
        <w:tab/>
        <w:t>B) 195</w:t>
      </w:r>
      <w:r>
        <w:rPr>
          <w:color w:val="231F20"/>
        </w:rPr>
        <w:tab/>
        <w:t>C) 19</w:t>
      </w:r>
      <w:r w:rsidR="007D7759">
        <w:rPr>
          <w:color w:val="231F20"/>
        </w:rPr>
        <w:t>1</w:t>
      </w:r>
      <w:r>
        <w:rPr>
          <w:color w:val="231F20"/>
        </w:rPr>
        <w:tab/>
        <w:t>D)</w:t>
      </w:r>
      <w:r>
        <w:rPr>
          <w:color w:val="231F20"/>
          <w:spacing w:val="-1"/>
        </w:rPr>
        <w:t xml:space="preserve"> </w:t>
      </w:r>
      <w:r>
        <w:rPr>
          <w:color w:val="231F20"/>
        </w:rPr>
        <w:t>206</w:t>
      </w:r>
      <w:r>
        <w:rPr>
          <w:color w:val="231F20"/>
        </w:rPr>
        <w:tab/>
        <w:t xml:space="preserve">E) </w:t>
      </w:r>
      <w:r w:rsidR="007D7759">
        <w:rPr>
          <w:color w:val="231F20"/>
        </w:rPr>
        <w:t>192</w:t>
      </w:r>
    </w:p>
    <w:p w:rsidR="005A0274" w:rsidRDefault="005A0274">
      <w:pPr>
        <w:sectPr w:rsidR="005A0274">
          <w:type w:val="continuous"/>
          <w:pgSz w:w="12480" w:h="17410"/>
          <w:pgMar w:top="1660" w:right="1020" w:bottom="280" w:left="1020" w:header="720" w:footer="720" w:gutter="0"/>
          <w:cols w:num="3" w:space="720" w:equalWidth="0">
            <w:col w:w="4973" w:space="412"/>
            <w:col w:w="389" w:space="40"/>
            <w:col w:w="4626"/>
          </w:cols>
        </w:sectPr>
      </w:pPr>
    </w:p>
    <w:p w:rsidR="005A0274" w:rsidRDefault="005A0274">
      <w:pPr>
        <w:sectPr w:rsidR="005A0274">
          <w:pgSz w:w="12480" w:h="17410"/>
          <w:pgMar w:top="1720" w:right="1020" w:bottom="1140" w:left="1020" w:header="283" w:footer="957" w:gutter="0"/>
          <w:cols w:space="720"/>
        </w:sectPr>
      </w:pPr>
    </w:p>
    <w:p w:rsidR="005A0274" w:rsidRDefault="005A0274">
      <w:pPr>
        <w:pStyle w:val="BodyText"/>
        <w:spacing w:before="6"/>
        <w:rPr>
          <w:sz w:val="21"/>
        </w:rPr>
      </w:pPr>
    </w:p>
    <w:p w:rsidR="005A0274" w:rsidRDefault="001B313F">
      <w:pPr>
        <w:pStyle w:val="BodyText"/>
        <w:numPr>
          <w:ilvl w:val="0"/>
          <w:numId w:val="3"/>
        </w:numPr>
        <w:spacing w:line="249" w:lineRule="auto"/>
        <w:ind w:left="454" w:right="38" w:hanging="341"/>
        <w:jc w:val="both"/>
        <w:rPr>
          <w:color w:val="231F20"/>
        </w:rPr>
      </w:pPr>
      <w:r>
        <w:rPr>
          <w:color w:val="231F20"/>
          <w:lang w:val="en-US"/>
        </w:rPr>
        <w:t>I</w:t>
      </w:r>
      <w:r>
        <w:rPr>
          <w:color w:val="231F20"/>
        </w:rPr>
        <w:t xml:space="preserve">smet first divides the cake </w:t>
      </w:r>
      <w:r w:rsidR="00E603F9">
        <w:rPr>
          <w:color w:val="231F20"/>
        </w:rPr>
        <w:t xml:space="preserve">that is </w:t>
      </w:r>
      <w:r>
        <w:rPr>
          <w:color w:val="231F20"/>
        </w:rPr>
        <w:t>prepared for his birthday into 4 equal parts</w:t>
      </w:r>
      <w:r>
        <w:rPr>
          <w:color w:val="231F20"/>
          <w:lang w:val="en-US"/>
        </w:rPr>
        <w:t xml:space="preserve">. </w:t>
      </w:r>
      <w:r>
        <w:rPr>
          <w:color w:val="231F20"/>
        </w:rPr>
        <w:t xml:space="preserve"> He divides two of these pieces into 5 equal pieces to </w:t>
      </w:r>
      <w:r>
        <w:rPr>
          <w:color w:val="231F20"/>
          <w:lang w:val="en-US"/>
        </w:rPr>
        <w:t xml:space="preserve">share </w:t>
      </w:r>
      <w:r>
        <w:rPr>
          <w:color w:val="231F20"/>
        </w:rPr>
        <w:t xml:space="preserve">to his friends, and </w:t>
      </w:r>
      <w:r>
        <w:rPr>
          <w:color w:val="231F20"/>
          <w:lang w:val="en-US"/>
        </w:rPr>
        <w:t xml:space="preserve">he divides </w:t>
      </w:r>
      <w:r>
        <w:rPr>
          <w:color w:val="231F20"/>
        </w:rPr>
        <w:t xml:space="preserve">the remaining two pieces into 3 equal pieces to </w:t>
      </w:r>
      <w:r>
        <w:rPr>
          <w:color w:val="231F20"/>
          <w:lang w:val="en-US"/>
        </w:rPr>
        <w:t xml:space="preserve">share </w:t>
      </w:r>
      <w:r>
        <w:rPr>
          <w:color w:val="231F20"/>
        </w:rPr>
        <w:t>to other guests.</w:t>
      </w:r>
    </w:p>
    <w:p w:rsidR="005A0274" w:rsidRDefault="005A0274">
      <w:pPr>
        <w:pStyle w:val="BodyText"/>
        <w:spacing w:line="249" w:lineRule="auto"/>
        <w:ind w:left="113" w:right="38"/>
        <w:jc w:val="both"/>
        <w:rPr>
          <w:color w:val="231F20"/>
        </w:rPr>
      </w:pPr>
    </w:p>
    <w:p w:rsidR="005A0274" w:rsidRDefault="001B313F">
      <w:pPr>
        <w:pStyle w:val="Heading2"/>
        <w:spacing w:line="249" w:lineRule="auto"/>
      </w:pPr>
      <w:r>
        <w:t xml:space="preserve">If 4 large pieces and 7 small pieces were eaten, </w:t>
      </w:r>
      <w:r>
        <w:rPr>
          <w:lang w:val="en-US"/>
        </w:rPr>
        <w:t xml:space="preserve">what fraction </w:t>
      </w:r>
      <w:r>
        <w:t>of the full cake was eaten?</w:t>
      </w:r>
    </w:p>
    <w:p w:rsidR="005A0274" w:rsidRDefault="005A0274"/>
    <w:p w:rsidR="005A0274" w:rsidRDefault="001B313F">
      <w:pPr>
        <w:pStyle w:val="BodyText"/>
        <w:spacing w:before="6"/>
        <w:rPr>
          <w:b/>
          <w:sz w:val="21"/>
        </w:rPr>
      </w:pPr>
      <w:r>
        <w:br w:type="column"/>
      </w:r>
    </w:p>
    <w:p w:rsidR="005A0274" w:rsidRDefault="001B313F">
      <w:pPr>
        <w:pStyle w:val="ListParagraph"/>
        <w:numPr>
          <w:ilvl w:val="0"/>
          <w:numId w:val="4"/>
        </w:numPr>
        <w:tabs>
          <w:tab w:val="left" w:pos="454"/>
        </w:tabs>
        <w:spacing w:line="249" w:lineRule="auto"/>
        <w:ind w:right="111" w:hanging="341"/>
        <w:jc w:val="both"/>
        <w:rPr>
          <w:sz w:val="20"/>
        </w:rPr>
      </w:pPr>
      <w:r>
        <w:rPr>
          <w:color w:val="231F20"/>
          <w:sz w:val="20"/>
          <w:lang w:val="en-US"/>
        </w:rPr>
        <w:t xml:space="preserve"> As an </w:t>
      </w:r>
      <w:proofErr w:type="gramStart"/>
      <w:r>
        <w:rPr>
          <w:color w:val="231F20"/>
          <w:sz w:val="20"/>
          <w:lang w:val="en-US"/>
        </w:rPr>
        <w:t>example</w:t>
      </w:r>
      <w:proofErr w:type="gramEnd"/>
      <w:r>
        <w:rPr>
          <w:color w:val="231F20"/>
          <w:sz w:val="20"/>
          <w:lang w:val="en-US"/>
        </w:rPr>
        <w:t xml:space="preserve"> is given below, each of the numbers from 1 to 6 is placed in 6 round divisions. Then, the numbers in the corners of the triangles are added together and written. Finally, the TMY value of the shape is calculated by adding the numbers inside the triangles</w:t>
      </w:r>
      <w:r>
        <w:rPr>
          <w:color w:val="231F20"/>
          <w:sz w:val="20"/>
        </w:rPr>
        <w:t>.</w:t>
      </w:r>
    </w:p>
    <w:p w:rsidR="005A0274" w:rsidRDefault="005A0274">
      <w:pPr>
        <w:pStyle w:val="BodyText"/>
        <w:spacing w:before="10"/>
      </w:pPr>
    </w:p>
    <w:p w:rsidR="005A0274" w:rsidRDefault="001B313F">
      <w:pPr>
        <w:pStyle w:val="Heading2"/>
        <w:spacing w:line="188" w:lineRule="exact"/>
        <w:rPr>
          <w:lang w:val="en-US"/>
        </w:rPr>
      </w:pPr>
      <w:r>
        <w:rPr>
          <w:lang w:val="en-US"/>
        </w:rPr>
        <w:t>Example</w:t>
      </w:r>
    </w:p>
    <w:p w:rsidR="005A0274" w:rsidRDefault="005A0274">
      <w:pPr>
        <w:spacing w:line="188" w:lineRule="exact"/>
        <w:sectPr w:rsidR="005A0274">
          <w:type w:val="continuous"/>
          <w:pgSz w:w="12480" w:h="17410"/>
          <w:pgMar w:top="1660" w:right="1020" w:bottom="280" w:left="1020" w:header="720" w:footer="720" w:gutter="0"/>
          <w:cols w:num="2" w:space="720" w:equalWidth="0">
            <w:col w:w="4973" w:space="413"/>
            <w:col w:w="5054"/>
          </w:cols>
        </w:sectPr>
      </w:pPr>
    </w:p>
    <w:p w:rsidR="005A0274" w:rsidRDefault="001B313F">
      <w:pPr>
        <w:pStyle w:val="ListParagraph"/>
        <w:numPr>
          <w:ilvl w:val="1"/>
          <w:numId w:val="4"/>
        </w:numPr>
        <w:tabs>
          <w:tab w:val="left" w:pos="718"/>
        </w:tabs>
        <w:spacing w:before="14" w:line="163" w:lineRule="auto"/>
        <w:jc w:val="left"/>
        <w:rPr>
          <w:sz w:val="18"/>
        </w:rPr>
      </w:pPr>
      <w:r>
        <w:rPr>
          <w:color w:val="231F20"/>
          <w:spacing w:val="-4"/>
          <w:sz w:val="18"/>
          <w:u w:val="single" w:color="231F20"/>
        </w:rPr>
        <w:t>31</w:t>
      </w:r>
    </w:p>
    <w:p w:rsidR="005A0274" w:rsidRDefault="001B313F">
      <w:pPr>
        <w:spacing w:line="163" w:lineRule="exact"/>
        <w:jc w:val="right"/>
        <w:rPr>
          <w:sz w:val="18"/>
        </w:rPr>
      </w:pPr>
      <w:r>
        <w:rPr>
          <w:color w:val="231F20"/>
          <w:sz w:val="18"/>
        </w:rPr>
        <w:t>60</w:t>
      </w:r>
    </w:p>
    <w:p w:rsidR="005A0274" w:rsidRDefault="001B313F">
      <w:pPr>
        <w:pStyle w:val="ListParagraph"/>
        <w:numPr>
          <w:ilvl w:val="1"/>
          <w:numId w:val="4"/>
        </w:numPr>
        <w:tabs>
          <w:tab w:val="left" w:pos="610"/>
        </w:tabs>
        <w:spacing w:before="14" w:line="163" w:lineRule="auto"/>
        <w:ind w:left="609" w:hanging="254"/>
        <w:jc w:val="left"/>
        <w:rPr>
          <w:sz w:val="18"/>
        </w:rPr>
      </w:pPr>
      <w:r>
        <w:rPr>
          <w:color w:val="231F20"/>
          <w:spacing w:val="-10"/>
          <w:sz w:val="18"/>
          <w:u w:val="single" w:color="231F20"/>
        </w:rPr>
        <w:br w:type="column"/>
      </w:r>
      <w:r>
        <w:rPr>
          <w:color w:val="231F20"/>
          <w:spacing w:val="-3"/>
          <w:sz w:val="18"/>
          <w:u w:val="single" w:color="231F20"/>
        </w:rPr>
        <w:t>37</w:t>
      </w:r>
    </w:p>
    <w:p w:rsidR="005A0274" w:rsidRDefault="001B313F">
      <w:pPr>
        <w:spacing w:line="163" w:lineRule="exact"/>
        <w:jc w:val="right"/>
        <w:rPr>
          <w:sz w:val="18"/>
        </w:rPr>
      </w:pPr>
      <w:r>
        <w:rPr>
          <w:color w:val="231F20"/>
          <w:sz w:val="18"/>
        </w:rPr>
        <w:t>60</w:t>
      </w:r>
    </w:p>
    <w:p w:rsidR="005A0274" w:rsidRDefault="001B313F">
      <w:pPr>
        <w:pStyle w:val="ListParagraph"/>
        <w:numPr>
          <w:ilvl w:val="1"/>
          <w:numId w:val="4"/>
        </w:numPr>
        <w:tabs>
          <w:tab w:val="left" w:pos="640"/>
        </w:tabs>
        <w:spacing w:before="14" w:line="163" w:lineRule="auto"/>
        <w:ind w:left="640" w:hanging="254"/>
        <w:jc w:val="left"/>
        <w:rPr>
          <w:sz w:val="18"/>
        </w:rPr>
      </w:pPr>
      <w:r>
        <w:rPr>
          <w:color w:val="231F20"/>
          <w:spacing w:val="-10"/>
          <w:sz w:val="18"/>
          <w:u w:val="single" w:color="231F20"/>
        </w:rPr>
        <w:br w:type="column"/>
      </w:r>
      <w:r>
        <w:rPr>
          <w:color w:val="231F20"/>
          <w:spacing w:val="-4"/>
          <w:sz w:val="18"/>
          <w:u w:val="single" w:color="231F20"/>
        </w:rPr>
        <w:t>41</w:t>
      </w:r>
    </w:p>
    <w:p w:rsidR="005A0274" w:rsidRDefault="001B313F">
      <w:pPr>
        <w:spacing w:line="163" w:lineRule="exact"/>
        <w:jc w:val="right"/>
        <w:rPr>
          <w:sz w:val="18"/>
        </w:rPr>
      </w:pPr>
      <w:r>
        <w:rPr>
          <w:color w:val="231F20"/>
          <w:sz w:val="18"/>
        </w:rPr>
        <w:t>60</w:t>
      </w:r>
    </w:p>
    <w:p w:rsidR="005A0274" w:rsidRDefault="001B313F">
      <w:pPr>
        <w:pStyle w:val="ListParagraph"/>
        <w:numPr>
          <w:ilvl w:val="1"/>
          <w:numId w:val="4"/>
        </w:numPr>
        <w:tabs>
          <w:tab w:val="left" w:pos="650"/>
        </w:tabs>
        <w:spacing w:before="14" w:line="163" w:lineRule="auto"/>
        <w:ind w:left="649"/>
        <w:jc w:val="left"/>
        <w:rPr>
          <w:sz w:val="18"/>
        </w:rPr>
      </w:pPr>
      <w:r>
        <w:rPr>
          <w:color w:val="231F20"/>
          <w:spacing w:val="-9"/>
          <w:sz w:val="18"/>
          <w:u w:val="single" w:color="231F20"/>
        </w:rPr>
        <w:br w:type="column"/>
      </w:r>
      <w:r>
        <w:rPr>
          <w:color w:val="231F20"/>
          <w:spacing w:val="-3"/>
          <w:sz w:val="18"/>
          <w:u w:val="single" w:color="231F20"/>
        </w:rPr>
        <w:t>43</w:t>
      </w:r>
    </w:p>
    <w:p w:rsidR="005A0274" w:rsidRDefault="001B313F">
      <w:pPr>
        <w:spacing w:line="163" w:lineRule="exact"/>
        <w:jc w:val="right"/>
        <w:rPr>
          <w:sz w:val="18"/>
        </w:rPr>
      </w:pPr>
      <w:r>
        <w:rPr>
          <w:color w:val="231F20"/>
          <w:sz w:val="18"/>
        </w:rPr>
        <w:t>60</w:t>
      </w:r>
    </w:p>
    <w:p w:rsidR="005A0274" w:rsidRDefault="001B313F">
      <w:pPr>
        <w:pStyle w:val="ListParagraph"/>
        <w:numPr>
          <w:ilvl w:val="1"/>
          <w:numId w:val="4"/>
        </w:numPr>
        <w:tabs>
          <w:tab w:val="left" w:pos="620"/>
        </w:tabs>
        <w:spacing w:before="14" w:line="163" w:lineRule="auto"/>
        <w:ind w:left="619" w:hanging="244"/>
        <w:jc w:val="left"/>
        <w:rPr>
          <w:sz w:val="18"/>
        </w:rPr>
      </w:pPr>
      <w:r>
        <w:rPr>
          <w:color w:val="231F20"/>
          <w:sz w:val="18"/>
          <w:u w:val="single" w:color="231F20"/>
        </w:rPr>
        <w:br w:type="column"/>
      </w:r>
      <w:r>
        <w:rPr>
          <w:color w:val="231F20"/>
          <w:sz w:val="18"/>
          <w:u w:val="single" w:color="231F20"/>
        </w:rPr>
        <w:t>47</w:t>
      </w:r>
    </w:p>
    <w:p w:rsidR="005A0274" w:rsidRDefault="00000000">
      <w:pPr>
        <w:spacing w:line="163" w:lineRule="exact"/>
        <w:ind w:left="619"/>
        <w:rPr>
          <w:sz w:val="18"/>
        </w:rPr>
      </w:pPr>
      <w:r>
        <w:pict>
          <v:group id="_x0000_s2136" style="position:absolute;left:0;text-align:left;margin-left:354.85pt;margin-top:1.1pt;width:96.7pt;height:92.35pt;z-index:251655680;mso-position-horizontal-relative:page" coordorigin="7097,22" coordsize="1934,1847">
            <v:shape id="_x0000_s2137" style="position:absolute;left:7190;top:127;width:1720;height:1600" coordorigin="7191,127" coordsize="1720,1600" path="m7191,1727r1720,l8021,127,7191,1727xe" filled="f" strokecolor="#231f20" strokeweight=".5pt">
              <v:path arrowok="t"/>
            </v:shape>
            <v:shape id="_x0000_s2138" type="#_x0000_t75" style="position:absolute;left:7890;top:22;width:260;height:260">
              <v:imagedata r:id="rId23" o:title=""/>
            </v:shape>
            <v:shape id="_x0000_s2139" style="position:absolute;left:7565;top:1017;width:945;height:714" coordorigin="7566,1017" coordsize="945,714" path="m8511,1017r-945,l8031,1731r480,-714xe" filled="f" strokecolor="#231f20" strokeweight=".5pt">
              <v:path arrowok="t"/>
            </v:shape>
            <v:shape id="_x0000_s2140" type="#_x0000_t75" style="position:absolute;left:7417;top:902;width:260;height:260">
              <v:imagedata r:id="rId23" o:title=""/>
            </v:shape>
            <v:shape id="_x0000_s2141" type="#_x0000_t75" style="position:absolute;left:8370;top:902;width:260;height:260">
              <v:imagedata r:id="rId23" o:title=""/>
            </v:shape>
            <v:shape id="_x0000_s2142" type="#_x0000_t75" style="position:absolute;left:7904;top:1609;width:260;height:260">
              <v:imagedata r:id="rId24" o:title=""/>
            </v:shape>
            <v:shape id="_x0000_s2143" type="#_x0000_t75" style="position:absolute;left:8770;top:1609;width:260;height:260">
              <v:imagedata r:id="rId24" o:title=""/>
            </v:shape>
            <v:shape id="_x0000_s2144" type="#_x0000_t75" style="position:absolute;left:7097;top:1609;width:260;height:260">
              <v:imagedata r:id="rId24" o:title=""/>
            </v:shape>
            <v:shape id="_x0000_s2145" type="#_x0000_t202" style="position:absolute;left:7967;top:37;width:111;height:694" filled="f" stroked="f">
              <v:textbox inset="0,0,0,0">
                <w:txbxContent>
                  <w:p w:rsidR="005A0274" w:rsidRDefault="001B313F">
                    <w:pPr>
                      <w:spacing w:before="8"/>
                      <w:rPr>
                        <w:sz w:val="18"/>
                      </w:rPr>
                    </w:pPr>
                    <w:r>
                      <w:rPr>
                        <w:color w:val="231F20"/>
                        <w:w w:val="99"/>
                        <w:sz w:val="18"/>
                      </w:rPr>
                      <w:t>1</w:t>
                    </w:r>
                  </w:p>
                  <w:p w:rsidR="005A0274" w:rsidRDefault="005A0274">
                    <w:pPr>
                      <w:spacing w:before="7"/>
                      <w:rPr>
                        <w:sz w:val="26"/>
                      </w:rPr>
                    </w:pPr>
                  </w:p>
                  <w:p w:rsidR="005A0274" w:rsidRDefault="001B313F">
                    <w:pPr>
                      <w:spacing w:before="1" w:line="171" w:lineRule="exact"/>
                      <w:rPr>
                        <w:sz w:val="18"/>
                      </w:rPr>
                    </w:pPr>
                    <w:r>
                      <w:rPr>
                        <w:color w:val="231F20"/>
                        <w:w w:val="99"/>
                        <w:sz w:val="18"/>
                      </w:rPr>
                      <w:t>6</w:t>
                    </w:r>
                  </w:p>
                </w:txbxContent>
              </v:textbox>
            </v:shape>
            <v:shape id="_x0000_s2146" type="#_x0000_t202" style="position:absolute;left:7494;top:917;width:110;height:180" filled="f" stroked="f">
              <v:textbox inset="0,0,0,0">
                <w:txbxContent>
                  <w:p w:rsidR="005A0274" w:rsidRDefault="001B313F">
                    <w:pPr>
                      <w:spacing w:before="8" w:line="171" w:lineRule="exact"/>
                      <w:rPr>
                        <w:sz w:val="18"/>
                      </w:rPr>
                    </w:pPr>
                    <w:r>
                      <w:rPr>
                        <w:color w:val="231F20"/>
                        <w:w w:val="99"/>
                        <w:sz w:val="18"/>
                      </w:rPr>
                      <w:t>2</w:t>
                    </w:r>
                  </w:p>
                </w:txbxContent>
              </v:textbox>
            </v:shape>
            <v:shape id="_x0000_s2147" type="#_x0000_t202" style="position:absolute;left:8447;top:917;width:110;height:180" filled="f" stroked="f">
              <v:textbox inset="0,0,0,0">
                <w:txbxContent>
                  <w:p w:rsidR="005A0274" w:rsidRDefault="001B313F">
                    <w:pPr>
                      <w:spacing w:before="8" w:line="171" w:lineRule="exact"/>
                      <w:rPr>
                        <w:sz w:val="18"/>
                      </w:rPr>
                    </w:pPr>
                    <w:r>
                      <w:rPr>
                        <w:color w:val="231F20"/>
                        <w:w w:val="99"/>
                        <w:sz w:val="18"/>
                      </w:rPr>
                      <w:t>3</w:t>
                    </w:r>
                  </w:p>
                </w:txbxContent>
              </v:textbox>
            </v:shape>
            <v:shape id="_x0000_s2148" type="#_x0000_t202" style="position:absolute;left:7922;top:1137;width:200;height:180" filled="f" stroked="f">
              <v:textbox inset="0,0,0,0">
                <w:txbxContent>
                  <w:p w:rsidR="005A0274" w:rsidRDefault="001B313F">
                    <w:pPr>
                      <w:spacing w:before="8" w:line="171" w:lineRule="exact"/>
                      <w:rPr>
                        <w:sz w:val="18"/>
                      </w:rPr>
                    </w:pPr>
                    <w:r>
                      <w:rPr>
                        <w:color w:val="231F20"/>
                        <w:sz w:val="18"/>
                      </w:rPr>
                      <w:t>10</w:t>
                    </w:r>
                  </w:p>
                </w:txbxContent>
              </v:textbox>
            </v:shape>
            <v:shape id="_x0000_s2149" type="#_x0000_t202" style="position:absolute;left:7506;top:1337;width:187;height:180" filled="f" stroked="f">
              <v:textbox inset="0,0,0,0">
                <w:txbxContent>
                  <w:p w:rsidR="005A0274" w:rsidRDefault="001B313F">
                    <w:pPr>
                      <w:spacing w:before="8" w:line="171" w:lineRule="exact"/>
                      <w:rPr>
                        <w:sz w:val="18"/>
                      </w:rPr>
                    </w:pPr>
                    <w:r>
                      <w:rPr>
                        <w:color w:val="231F20"/>
                        <w:spacing w:val="-1"/>
                        <w:sz w:val="18"/>
                      </w:rPr>
                      <w:t>11</w:t>
                    </w:r>
                  </w:p>
                </w:txbxContent>
              </v:textbox>
            </v:shape>
            <v:shape id="_x0000_s2150" type="#_x0000_t202" style="position:absolute;left:8396;top:1337;width:200;height:180" filled="f" stroked="f">
              <v:textbox inset="0,0,0,0">
                <w:txbxContent>
                  <w:p w:rsidR="005A0274" w:rsidRDefault="001B313F">
                    <w:pPr>
                      <w:spacing w:before="8" w:line="171" w:lineRule="exact"/>
                      <w:rPr>
                        <w:sz w:val="18"/>
                      </w:rPr>
                    </w:pPr>
                    <w:r>
                      <w:rPr>
                        <w:color w:val="231F20"/>
                        <w:sz w:val="18"/>
                      </w:rPr>
                      <w:t>14</w:t>
                    </w:r>
                  </w:p>
                </w:txbxContent>
              </v:textbox>
            </v:shape>
            <v:shape id="_x0000_s2151" type="#_x0000_t202" style="position:absolute;left:7174;top:1624;width:1784;height:180" filled="f" stroked="f">
              <v:textbox inset="0,0,0,0">
                <w:txbxContent>
                  <w:p w:rsidR="005A0274" w:rsidRDefault="001B313F">
                    <w:pPr>
                      <w:tabs>
                        <w:tab w:val="left" w:pos="806"/>
                        <w:tab w:val="left" w:pos="1673"/>
                      </w:tabs>
                      <w:spacing w:before="8" w:line="171" w:lineRule="exact"/>
                      <w:rPr>
                        <w:sz w:val="18"/>
                      </w:rPr>
                    </w:pPr>
                    <w:r>
                      <w:rPr>
                        <w:color w:val="231F20"/>
                        <w:sz w:val="18"/>
                      </w:rPr>
                      <w:t>4</w:t>
                    </w:r>
                    <w:r>
                      <w:rPr>
                        <w:color w:val="231F20"/>
                        <w:sz w:val="18"/>
                      </w:rPr>
                      <w:tab/>
                      <w:t>5</w:t>
                    </w:r>
                    <w:r>
                      <w:rPr>
                        <w:color w:val="231F20"/>
                        <w:sz w:val="18"/>
                      </w:rPr>
                      <w:tab/>
                      <w:t>6</w:t>
                    </w:r>
                  </w:p>
                </w:txbxContent>
              </v:textbox>
            </v:shape>
            <w10:wrap anchorx="page"/>
          </v:group>
        </w:pict>
      </w:r>
      <w:r>
        <w:pict>
          <v:group id="_x0000_s2152" style="position:absolute;left:0;text-align:left;margin-left:458.35pt;margin-top:1.1pt;width:96.7pt;height:92.35pt;z-index:251656704;mso-position-horizontal-relative:page" coordorigin="9167,22" coordsize="1934,1847">
            <v:shape id="_x0000_s2153" style="position:absolute;left:9260;top:127;width:1720;height:1600" coordorigin="9261,127" coordsize="1720,1600" path="m9261,1727r1720,l10091,127,9261,1727xe" filled="f" strokecolor="#231f20" strokeweight=".5pt">
              <v:path arrowok="t"/>
            </v:shape>
            <v:shape id="_x0000_s2154" type="#_x0000_t75" style="position:absolute;left:9960;top:22;width:260;height:260">
              <v:imagedata r:id="rId25" o:title=""/>
            </v:shape>
            <v:shape id="_x0000_s2155" style="position:absolute;left:9635;top:1017;width:945;height:714" coordorigin="9636,1017" coordsize="945,714" path="m10581,1017r-945,l10101,1731r480,-714xe" filled="f" strokecolor="#231f20" strokeweight=".5pt">
              <v:path arrowok="t"/>
            </v:shape>
            <v:shape id="_x0000_s2156" type="#_x0000_t75" style="position:absolute;left:9487;top:902;width:260;height:260">
              <v:imagedata r:id="rId26" o:title=""/>
            </v:shape>
            <v:shape id="_x0000_s2157" type="#_x0000_t75" style="position:absolute;left:10440;top:902;width:260;height:260">
              <v:imagedata r:id="rId25" o:title=""/>
            </v:shape>
            <v:shape id="_x0000_s2158" type="#_x0000_t75" style="position:absolute;left:9974;top:1609;width:260;height:260">
              <v:imagedata r:id="rId27" o:title=""/>
            </v:shape>
            <v:shape id="_x0000_s2159" type="#_x0000_t75" style="position:absolute;left:10840;top:1609;width:260;height:260">
              <v:imagedata r:id="rId28" o:title=""/>
            </v:shape>
            <v:shape id="_x0000_s2160" type="#_x0000_t75" style="position:absolute;left:9167;top:1609;width:260;height:260">
              <v:imagedata r:id="rId29" o:title=""/>
            </v:shape>
            <v:shape id="_x0000_s2161" type="#_x0000_t202" style="position:absolute;left:10042;top:37;width:100;height:180" filled="f" stroked="f">
              <v:textbox inset="0,0,0,0">
                <w:txbxContent>
                  <w:p w:rsidR="005A0274" w:rsidRDefault="001B313F">
                    <w:pPr>
                      <w:spacing w:before="8" w:line="171" w:lineRule="exact"/>
                      <w:rPr>
                        <w:sz w:val="18"/>
                      </w:rPr>
                    </w:pPr>
                    <w:r>
                      <w:rPr>
                        <w:color w:val="231F20"/>
                        <w:sz w:val="18"/>
                      </w:rPr>
                      <w:t>?</w:t>
                    </w:r>
                  </w:p>
                </w:txbxContent>
              </v:textbox>
            </v:shape>
            <v:shape id="_x0000_s2162" type="#_x0000_t202" style="position:absolute;left:9562;top:917;width:100;height:180" filled="f" stroked="f">
              <v:textbox inset="0,0,0,0">
                <w:txbxContent>
                  <w:p w:rsidR="005A0274" w:rsidRDefault="001B313F">
                    <w:pPr>
                      <w:spacing w:before="8" w:line="171" w:lineRule="exact"/>
                      <w:rPr>
                        <w:sz w:val="18"/>
                      </w:rPr>
                    </w:pPr>
                    <w:r>
                      <w:rPr>
                        <w:color w:val="231F20"/>
                        <w:sz w:val="18"/>
                      </w:rPr>
                      <w:t>?</w:t>
                    </w:r>
                  </w:p>
                </w:txbxContent>
              </v:textbox>
            </v:shape>
            <v:shape id="_x0000_s2163" type="#_x0000_t202" style="position:absolute;left:10532;top:917;width:100;height:180" filled="f" stroked="f">
              <v:textbox inset="0,0,0,0">
                <w:txbxContent>
                  <w:p w:rsidR="005A0274" w:rsidRDefault="001B313F">
                    <w:pPr>
                      <w:spacing w:before="8" w:line="171" w:lineRule="exact"/>
                      <w:rPr>
                        <w:sz w:val="18"/>
                      </w:rPr>
                    </w:pPr>
                    <w:r>
                      <w:rPr>
                        <w:color w:val="231F20"/>
                        <w:sz w:val="18"/>
                      </w:rPr>
                      <w:t>?</w:t>
                    </w:r>
                  </w:p>
                </w:txbxContent>
              </v:textbox>
            </v:shape>
            <v:shape id="_x0000_s2164" type="#_x0000_t202" style="position:absolute;left:9247;top:1627;width:100;height:180" filled="f" stroked="f">
              <v:textbox inset="0,0,0,0">
                <w:txbxContent>
                  <w:p w:rsidR="005A0274" w:rsidRDefault="001B313F">
                    <w:pPr>
                      <w:spacing w:before="8" w:line="171" w:lineRule="exact"/>
                      <w:rPr>
                        <w:sz w:val="18"/>
                      </w:rPr>
                    </w:pPr>
                    <w:r>
                      <w:rPr>
                        <w:color w:val="231F20"/>
                        <w:sz w:val="18"/>
                      </w:rPr>
                      <w:t>?</w:t>
                    </w:r>
                  </w:p>
                </w:txbxContent>
              </v:textbox>
            </v:shape>
            <v:shape id="_x0000_s2165" type="#_x0000_t202" style="position:absolute;left:10057;top:1627;width:100;height:180" filled="f" stroked="f">
              <v:textbox inset="0,0,0,0">
                <w:txbxContent>
                  <w:p w:rsidR="005A0274" w:rsidRDefault="001B313F">
                    <w:pPr>
                      <w:spacing w:before="8" w:line="171" w:lineRule="exact"/>
                      <w:rPr>
                        <w:sz w:val="18"/>
                      </w:rPr>
                    </w:pPr>
                    <w:r>
                      <w:rPr>
                        <w:color w:val="231F20"/>
                        <w:sz w:val="18"/>
                      </w:rPr>
                      <w:t>?</w:t>
                    </w:r>
                  </w:p>
                </w:txbxContent>
              </v:textbox>
            </v:shape>
            <v:shape id="_x0000_s2166" type="#_x0000_t202" style="position:absolute;left:10917;top:1627;width:100;height:180" filled="f" stroked="f">
              <v:textbox inset="0,0,0,0">
                <w:txbxContent>
                  <w:p w:rsidR="005A0274" w:rsidRDefault="001B313F">
                    <w:pPr>
                      <w:spacing w:before="8" w:line="171" w:lineRule="exact"/>
                      <w:rPr>
                        <w:sz w:val="18"/>
                      </w:rPr>
                    </w:pPr>
                    <w:r>
                      <w:rPr>
                        <w:color w:val="231F20"/>
                        <w:sz w:val="18"/>
                      </w:rPr>
                      <w:t>?</w:t>
                    </w:r>
                  </w:p>
                </w:txbxContent>
              </v:textbox>
            </v:shape>
            <w10:wrap anchorx="page"/>
          </v:group>
        </w:pict>
      </w:r>
      <w:r w:rsidR="001B313F">
        <w:rPr>
          <w:color w:val="231F20"/>
          <w:sz w:val="18"/>
        </w:rPr>
        <w:t>60</w:t>
      </w:r>
    </w:p>
    <w:p w:rsidR="005A0274" w:rsidRDefault="005A0274">
      <w:pPr>
        <w:spacing w:line="163" w:lineRule="exact"/>
        <w:rPr>
          <w:sz w:val="18"/>
        </w:rPr>
        <w:sectPr w:rsidR="005A0274">
          <w:type w:val="continuous"/>
          <w:pgSz w:w="12480" w:h="17410"/>
          <w:pgMar w:top="1660" w:right="1020" w:bottom="280" w:left="1020" w:header="720" w:footer="720" w:gutter="0"/>
          <w:cols w:num="5" w:space="720" w:equalWidth="0">
            <w:col w:w="898" w:space="40"/>
            <w:col w:w="790" w:space="39"/>
            <w:col w:w="820" w:space="40"/>
            <w:col w:w="830" w:space="40"/>
            <w:col w:w="6943"/>
          </w:cols>
        </w:sectPr>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spacing w:before="10"/>
        <w:rPr>
          <w:sz w:val="25"/>
        </w:rPr>
      </w:pPr>
    </w:p>
    <w:p w:rsidR="005A0274" w:rsidRDefault="00000000">
      <w:pPr>
        <w:pStyle w:val="BodyText"/>
        <w:spacing w:before="92"/>
        <w:ind w:left="5839"/>
        <w:rPr>
          <w:color w:val="231F20"/>
        </w:rPr>
      </w:pPr>
      <w:r>
        <w:pict>
          <v:shape id="_x0000_s2167" type="#_x0000_t202" style="position:absolute;left:0;text-align:left;margin-left:304.1pt;margin-top:-51.6pt;width:14pt;height:166.55pt;z-index:251658752;mso-position-horizontal-relative:page;mso-width-relative:page;mso-height-relative:page" filled="f" stroked="f">
            <v:textbox style="layout-flow:vertical;mso-layout-flow-alt:bottom-to-top" inset="0,0,0,0">
              <w:txbxContent>
                <w:p w:rsidR="00E603F9" w:rsidRPr="00E603F9" w:rsidRDefault="00E603F9" w:rsidP="00E603F9">
                  <w:pPr>
                    <w:spacing w:line="280" w:lineRule="exact"/>
                    <w:ind w:left="20"/>
                    <w:rPr>
                      <w:rFonts w:ascii="Comic Sans MS" w:hAnsi="Comic Sans MS"/>
                      <w:sz w:val="24"/>
                      <w:lang w:val="en-US"/>
                    </w:rPr>
                  </w:pPr>
                  <w:r>
                    <w:rPr>
                      <w:rFonts w:ascii="Comic Sans MS" w:hAnsi="Comic Sans MS"/>
                      <w:sz w:val="24"/>
                      <w:lang w:val="en-US"/>
                    </w:rPr>
                    <w:t xml:space="preserve">Türkiye </w:t>
                  </w:r>
                  <w:proofErr w:type="spellStart"/>
                  <w:r>
                    <w:rPr>
                      <w:rFonts w:ascii="Comic Sans MS" w:hAnsi="Comic Sans MS"/>
                      <w:sz w:val="24"/>
                      <w:lang w:val="en-US"/>
                    </w:rPr>
                    <w:t>Matematik</w:t>
                  </w:r>
                  <w:proofErr w:type="spellEnd"/>
                  <w:r>
                    <w:rPr>
                      <w:rFonts w:ascii="Comic Sans MS" w:hAnsi="Comic Sans MS"/>
                      <w:sz w:val="24"/>
                      <w:lang w:val="en-US"/>
                    </w:rPr>
                    <w:t xml:space="preserve"> </w:t>
                  </w:r>
                  <w:proofErr w:type="spellStart"/>
                  <w:r>
                    <w:rPr>
                      <w:rFonts w:ascii="Comic Sans MS" w:hAnsi="Comic Sans MS"/>
                      <w:sz w:val="24"/>
                      <w:lang w:val="en-US"/>
                    </w:rPr>
                    <w:t>Yarışması</w:t>
                  </w:r>
                  <w:proofErr w:type="spellEnd"/>
                </w:p>
                <w:p w:rsidR="005A0274" w:rsidRDefault="005A0274">
                  <w:pPr>
                    <w:spacing w:line="280" w:lineRule="exact"/>
                    <w:ind w:left="20"/>
                    <w:rPr>
                      <w:rFonts w:ascii="Comic Sans MS" w:hAnsi="Comic Sans MS"/>
                      <w:sz w:val="24"/>
                    </w:rPr>
                  </w:pPr>
                </w:p>
              </w:txbxContent>
            </v:textbox>
            <w10:wrap anchorx="page"/>
          </v:shape>
        </w:pict>
      </w:r>
      <w:r w:rsidR="001B313F">
        <w:rPr>
          <w:color w:val="231F20"/>
        </w:rPr>
        <w:t>TMY</w:t>
      </w:r>
      <w:r w:rsidR="001B313F">
        <w:rPr>
          <w:color w:val="231F20"/>
          <w:spacing w:val="-9"/>
        </w:rPr>
        <w:t xml:space="preserve"> </w:t>
      </w:r>
      <w:r w:rsidR="001B313F">
        <w:rPr>
          <w:color w:val="231F20"/>
          <w:spacing w:val="-9"/>
          <w:lang w:val="en-US"/>
        </w:rPr>
        <w:t>value</w:t>
      </w:r>
      <w:r w:rsidR="001B313F">
        <w:rPr>
          <w:color w:val="231F20"/>
        </w:rPr>
        <w:t>:</w:t>
      </w:r>
      <w:r w:rsidR="001B313F">
        <w:rPr>
          <w:color w:val="231F20"/>
          <w:spacing w:val="-1"/>
        </w:rPr>
        <w:t xml:space="preserve"> </w:t>
      </w:r>
      <w:r w:rsidR="001B313F">
        <w:rPr>
          <w:color w:val="231F20"/>
        </w:rPr>
        <w:t>6</w:t>
      </w:r>
      <w:r w:rsidR="001B313F">
        <w:rPr>
          <w:color w:val="231F20"/>
          <w:spacing w:val="-1"/>
        </w:rPr>
        <w:t xml:space="preserve"> </w:t>
      </w:r>
      <w:r w:rsidR="001B313F">
        <w:rPr>
          <w:color w:val="231F20"/>
        </w:rPr>
        <w:t>+ 11</w:t>
      </w:r>
      <w:r w:rsidR="001B313F">
        <w:rPr>
          <w:color w:val="231F20"/>
          <w:spacing w:val="-1"/>
        </w:rPr>
        <w:t xml:space="preserve"> </w:t>
      </w:r>
      <w:r w:rsidR="001B313F">
        <w:rPr>
          <w:color w:val="231F20"/>
        </w:rPr>
        <w:t>+</w:t>
      </w:r>
      <w:r w:rsidR="001B313F">
        <w:rPr>
          <w:color w:val="231F20"/>
          <w:spacing w:val="-1"/>
        </w:rPr>
        <w:t xml:space="preserve"> </w:t>
      </w:r>
      <w:r w:rsidR="001B313F">
        <w:rPr>
          <w:color w:val="231F20"/>
        </w:rPr>
        <w:t>10 +</w:t>
      </w:r>
      <w:r w:rsidR="001B313F">
        <w:rPr>
          <w:color w:val="231F20"/>
          <w:spacing w:val="-1"/>
        </w:rPr>
        <w:t xml:space="preserve"> </w:t>
      </w:r>
      <w:r w:rsidR="001B313F">
        <w:rPr>
          <w:color w:val="231F20"/>
        </w:rPr>
        <w:t>14</w:t>
      </w:r>
      <w:r w:rsidR="001B313F">
        <w:rPr>
          <w:color w:val="231F20"/>
          <w:spacing w:val="-1"/>
        </w:rPr>
        <w:t xml:space="preserve"> </w:t>
      </w:r>
      <w:r w:rsidR="001B313F">
        <w:rPr>
          <w:color w:val="231F20"/>
        </w:rPr>
        <w:t>=</w:t>
      </w:r>
      <w:r w:rsidR="001B313F">
        <w:rPr>
          <w:color w:val="231F20"/>
          <w:spacing w:val="-1"/>
        </w:rPr>
        <w:t xml:space="preserve"> </w:t>
      </w:r>
      <w:r w:rsidR="001B313F">
        <w:rPr>
          <w:color w:val="231F20"/>
        </w:rPr>
        <w:t>41</w:t>
      </w:r>
    </w:p>
    <w:p w:rsidR="005A0274" w:rsidRDefault="001B313F">
      <w:pPr>
        <w:pStyle w:val="BodyText"/>
        <w:spacing w:before="92"/>
        <w:ind w:left="5839"/>
        <w:rPr>
          <w:color w:val="231F20"/>
        </w:rPr>
      </w:pPr>
      <w:r>
        <w:rPr>
          <w:color w:val="231F20"/>
          <w:lang w:val="en-US"/>
        </w:rPr>
        <w:t>W</w:t>
      </w:r>
      <w:r>
        <w:rPr>
          <w:color w:val="231F20"/>
        </w:rPr>
        <w:t>hat is the minimum TMY value of a shape like the one in the example?</w:t>
      </w:r>
    </w:p>
    <w:p w:rsidR="005A0274" w:rsidRDefault="005A0274">
      <w:pPr>
        <w:pStyle w:val="BodyText"/>
        <w:spacing w:before="8"/>
        <w:rPr>
          <w:sz w:val="21"/>
        </w:rPr>
      </w:pPr>
    </w:p>
    <w:p w:rsidR="005A0274" w:rsidRDefault="005A0274">
      <w:pPr>
        <w:pStyle w:val="BodyText"/>
        <w:spacing w:before="9"/>
        <w:rPr>
          <w:b/>
          <w:sz w:val="22"/>
        </w:rPr>
      </w:pPr>
    </w:p>
    <w:p w:rsidR="005A0274" w:rsidRDefault="00000000">
      <w:pPr>
        <w:pStyle w:val="BodyText"/>
        <w:tabs>
          <w:tab w:val="left" w:pos="6679"/>
          <w:tab w:val="left" w:pos="7539"/>
          <w:tab w:val="left" w:pos="8399"/>
          <w:tab w:val="left" w:pos="9259"/>
        </w:tabs>
        <w:ind w:left="5839"/>
      </w:pPr>
      <w:r>
        <w:pict>
          <v:line id="_x0000_s2168" style="position:absolute;left:0;text-align:left;z-index:251653632;mso-position-horizontal-relative:page;mso-width-relative:page;mso-height-relative:page" from="312.15pt,415.7pt" to="312.15pt,465.7pt" strokecolor="#003d2c" strokeweight="1pt">
            <w10:wrap anchorx="page"/>
          </v:line>
        </w:pict>
      </w:r>
      <w:r w:rsidR="001B313F">
        <w:rPr>
          <w:color w:val="231F20"/>
        </w:rPr>
        <w:t>A)</w:t>
      </w:r>
      <w:r w:rsidR="001B313F">
        <w:rPr>
          <w:color w:val="231F20"/>
          <w:spacing w:val="-2"/>
        </w:rPr>
        <w:t xml:space="preserve"> </w:t>
      </w:r>
      <w:r w:rsidR="001B313F">
        <w:rPr>
          <w:color w:val="231F20"/>
        </w:rPr>
        <w:t>3</w:t>
      </w:r>
      <w:r w:rsidR="007D7759">
        <w:rPr>
          <w:color w:val="231F20"/>
        </w:rPr>
        <w:t>8</w:t>
      </w:r>
      <w:r w:rsidR="001B313F">
        <w:rPr>
          <w:color w:val="231F20"/>
        </w:rPr>
        <w:tab/>
        <w:t>B) 36</w:t>
      </w:r>
      <w:r w:rsidR="001B313F">
        <w:rPr>
          <w:color w:val="231F20"/>
        </w:rPr>
        <w:tab/>
        <w:t>C) 34</w:t>
      </w:r>
      <w:r w:rsidR="001B313F">
        <w:rPr>
          <w:color w:val="231F20"/>
        </w:rPr>
        <w:tab/>
        <w:t>D)</w:t>
      </w:r>
      <w:r w:rsidR="001B313F">
        <w:rPr>
          <w:color w:val="231F20"/>
          <w:spacing w:val="-1"/>
        </w:rPr>
        <w:t xml:space="preserve"> </w:t>
      </w:r>
      <w:r w:rsidR="001B313F">
        <w:rPr>
          <w:color w:val="231F20"/>
        </w:rPr>
        <w:t>33</w:t>
      </w:r>
      <w:r w:rsidR="001B313F">
        <w:rPr>
          <w:color w:val="231F20"/>
        </w:rPr>
        <w:tab/>
        <w:t>E) 32</w:t>
      </w: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sectPr w:rsidR="005A0274">
          <w:type w:val="continuous"/>
          <w:pgSz w:w="12480" w:h="17410"/>
          <w:pgMar w:top="1660" w:right="1020" w:bottom="280" w:left="1020" w:header="720" w:footer="720" w:gutter="0"/>
          <w:cols w:space="720"/>
        </w:sectPr>
      </w:pPr>
    </w:p>
    <w:p w:rsidR="005A0274" w:rsidRDefault="005A0274">
      <w:pPr>
        <w:pStyle w:val="BodyText"/>
        <w:rPr>
          <w:sz w:val="23"/>
        </w:rPr>
      </w:pPr>
    </w:p>
    <w:p w:rsidR="005A0274" w:rsidRDefault="001B313F">
      <w:pPr>
        <w:ind w:left="113"/>
        <w:rPr>
          <w:b/>
        </w:rPr>
      </w:pPr>
      <w:r>
        <w:rPr>
          <w:b/>
          <w:color w:val="2384C6"/>
        </w:rPr>
        <w:t>14.</w:t>
      </w:r>
    </w:p>
    <w:p w:rsidR="005A0274" w:rsidRDefault="001B313F">
      <w:pPr>
        <w:pStyle w:val="BodyText"/>
        <w:rPr>
          <w:b/>
          <w:sz w:val="18"/>
        </w:rPr>
      </w:pPr>
      <w:r>
        <w:br w:type="column"/>
      </w:r>
    </w:p>
    <w:p w:rsidR="005A0274" w:rsidRDefault="005A0274">
      <w:pPr>
        <w:pStyle w:val="BodyText"/>
        <w:rPr>
          <w:b/>
          <w:sz w:val="18"/>
        </w:rPr>
      </w:pPr>
    </w:p>
    <w:p w:rsidR="005A0274" w:rsidRDefault="005A0274">
      <w:pPr>
        <w:pStyle w:val="BodyText"/>
        <w:rPr>
          <w:b/>
          <w:sz w:val="18"/>
        </w:rPr>
      </w:pPr>
    </w:p>
    <w:p w:rsidR="005A0274" w:rsidRDefault="005A0274">
      <w:pPr>
        <w:pStyle w:val="BodyText"/>
        <w:rPr>
          <w:b/>
          <w:sz w:val="18"/>
        </w:rPr>
      </w:pPr>
    </w:p>
    <w:p w:rsidR="005A0274" w:rsidRDefault="005A0274">
      <w:pPr>
        <w:pStyle w:val="BodyText"/>
        <w:rPr>
          <w:b/>
          <w:sz w:val="18"/>
        </w:rPr>
      </w:pPr>
    </w:p>
    <w:p w:rsidR="005A0274" w:rsidRDefault="005A0274">
      <w:pPr>
        <w:pStyle w:val="BodyText"/>
        <w:rPr>
          <w:b/>
          <w:sz w:val="18"/>
        </w:rPr>
      </w:pPr>
    </w:p>
    <w:p w:rsidR="005A0274" w:rsidRDefault="005A0274">
      <w:pPr>
        <w:pStyle w:val="BodyText"/>
        <w:rPr>
          <w:b/>
          <w:sz w:val="18"/>
        </w:rPr>
      </w:pPr>
    </w:p>
    <w:p w:rsidR="005A0274" w:rsidRDefault="005A0274">
      <w:pPr>
        <w:pStyle w:val="BodyText"/>
        <w:spacing w:before="5"/>
        <w:rPr>
          <w:b/>
          <w:sz w:val="18"/>
        </w:rPr>
      </w:pPr>
    </w:p>
    <w:p w:rsidR="005A0274" w:rsidRDefault="00000000">
      <w:pPr>
        <w:spacing w:before="1"/>
        <w:ind w:left="113"/>
        <w:rPr>
          <w:sz w:val="18"/>
        </w:rPr>
      </w:pPr>
      <w:r>
        <w:pict>
          <v:group id="_x0000_s2169" style="position:absolute;left:0;text-align:left;margin-left:108.75pt;margin-top:-51.8pt;width:146.75pt;height:122.8pt;z-index:251654656;mso-position-horizontal-relative:page" coordorigin="2175,-1037" coordsize="2935,2456">
            <v:shape id="_x0000_s2170" style="position:absolute;left:2264;top:-917;width:2739;height:2210" coordorigin="2264,-917" coordsize="2739,2210" o:spt="100" adj="0,,0" path="m3899,-157r-1630,l2269,373r1240,l3509,1293r1493,l4989,1283r,-723l4602,560r,-2l3899,558r,-715xm4989,-917r-387,17l4602,560r387,l4989,-917xm2269,373r-5,l2269,383r,-10xe" fillcolor="#fcc89f" stroked="f">
              <v:stroke joinstyle="round"/>
              <v:formulas/>
              <v:path arrowok="t" o:connecttype="segments"/>
            </v:shape>
            <v:shape id="_x0000_s2171" style="position:absolute;left:2264;top:-917;width:2739;height:2210" coordorigin="2264,-917" coordsize="2739,2210" path="m2264,373r1245,l3509,1293r1493,l4989,1283r,-2200l4602,-900r,1460l4602,558r-703,l3899,-157r-1630,l2269,383e" filled="f" strokecolor="#231f20" strokeweight=".5pt">
              <v:path arrowok="t"/>
            </v:shape>
            <v:shape id="_x0000_s2172" style="position:absolute;left:2277;top:-911;width:2525;height:1787" coordorigin="2277,-910" coordsize="2525,1787" path="m2277,100r1440,l3717,876r1085,l4802,-910e" filled="f" strokecolor="#231f20" strokeweight=".5pt">
              <v:path arrowok="t"/>
            </v:shape>
            <v:line id="_x0000_s2173" style="position:absolute" from="3982,-81" to="3982,497" strokecolor="#ec008c" strokeweight=".5pt"/>
            <v:shape id="_x0000_s2174" style="position:absolute;left:3945;top:-141;width:75;height:697" coordorigin="3945,-140" coordsize="75,697" o:spt="100" adj="0,,0" path="m4019,469r-37,15l3945,469r37,87l4019,469xm4019,-53r-37,-87l3945,-53r37,-15l4019,-53xe" fillcolor="#ec008c" stroked="f">
              <v:stroke joinstyle="round"/>
              <v:formulas/>
              <v:path arrowok="t" o:connecttype="segments"/>
            </v:shape>
            <v:line id="_x0000_s2175" style="position:absolute" from="3442,498" to="3442,1237" strokecolor="#ec008c" strokeweight=".5pt"/>
            <v:shape id="_x0000_s2176" style="position:absolute;left:3405;top:437;width:75;height:859" coordorigin="3405,438" coordsize="75,859" o:spt="100" adj="0,,0" path="m3479,1208r-37,16l3405,1208r37,88l3479,1208xm3479,526r-37,-88l3405,526r37,-16l3479,526xe" fillcolor="#ec008c" stroked="f">
              <v:stroke joinstyle="round"/>
              <v:formulas/>
              <v:path arrowok="t" o:connecttype="segments"/>
            </v:shape>
            <v:line id="_x0000_s2177" style="position:absolute" from="2323,427" to="3427,427" strokecolor="#ec008c" strokeweight=".5pt"/>
            <v:shape id="_x0000_s2178" style="position:absolute;left:2263;top:390;width:1224;height:75" coordorigin="2263,390" coordsize="1224,75" o:spt="100" adj="0,,0" path="m2351,390r-88,37l2351,464r-16,-37l2351,390xm3487,427r-88,-37l3414,427r-15,37l3487,427xe" fillcolor="#ec008c" stroked="f">
              <v:stroke joinstyle="round"/>
              <v:formulas/>
              <v:path arrowok="t" o:connecttype="segments"/>
            </v:shape>
            <v:line id="_x0000_s2179" style="position:absolute" from="2323,-253" to="3818,-253" strokecolor="#ec008c" strokeweight=".5pt"/>
            <v:shape id="_x0000_s2180" style="position:absolute;left:2263;top:-290;width:1615;height:75" coordorigin="2263,-290" coordsize="1615,75" o:spt="100" adj="0,,0" path="m2351,-290r-88,37l2351,-216r-16,-37l2351,-290xm3877,-253r-87,-37l3805,-253r-15,37l3877,-253xe" fillcolor="#ec008c" stroked="f">
              <v:stroke joinstyle="round"/>
              <v:formulas/>
              <v:path arrowok="t" o:connecttype="segments"/>
            </v:shape>
            <v:line id="_x0000_s2181" style="position:absolute" from="4655,-1000" to="4944,-1000" strokecolor="#ec008c" strokeweight=".5pt"/>
            <v:shape id="_x0000_s2182" style="position:absolute;left:4595;top:-1037;width:409;height:75" coordorigin="4596,-1037" coordsize="409,75" o:spt="100" adj="0,,0" path="m4684,-1037r-88,37l4684,-962r-16,-38l4684,-1037xm5004,-1000r-88,-37l4932,-1000r-16,38l5004,-1000xe" fillcolor="#ec008c" stroked="f">
              <v:stroke joinstyle="round"/>
              <v:formulas/>
              <v:path arrowok="t" o:connecttype="segments"/>
            </v:shape>
            <v:line id="_x0000_s2183" style="position:absolute" from="3573,1382" to="4919,1382" strokecolor="#ec008c" strokeweight=".5pt"/>
            <v:shape id="_x0000_s2184" style="position:absolute;left:3513;top:1345;width:1466;height:75" coordorigin="3513,1345" coordsize="1466,75" o:spt="100" adj="0,,0" path="m3601,1345r-88,37l3601,1419r-16,-37l3601,1345xm4979,1382r-88,-37l4907,1382r-16,37l4979,1382xe" fillcolor="#ec008c" stroked="f">
              <v:stroke joinstyle="round"/>
              <v:formulas/>
              <v:path arrowok="t" o:connecttype="segments"/>
            </v:shape>
            <v:line id="_x0000_s2185" style="position:absolute" from="5073,-837" to="5073,1223" strokecolor="#ec008c" strokeweight=".5pt"/>
            <v:shape id="_x0000_s2186" style="position:absolute;left:5035;top:-898;width:75;height:2181" coordorigin="5036,-897" coordsize="75,2181" o:spt="100" adj="0,,0" path="m5110,1195r-37,16l5036,1195r37,88l5110,1195xm5110,-809r-37,-88l5036,-809r37,-16l5110,-809xe" fillcolor="#ec008c" stroked="f">
              <v:stroke joinstyle="round"/>
              <v:formulas/>
              <v:path arrowok="t" o:connecttype="segments"/>
            </v:shape>
            <v:shape id="_x0000_s2187" type="#_x0000_t75" style="position:absolute;left:2175;top:-156;width:246;height:549">
              <v:imagedata r:id="rId30" o:title=""/>
            </v:shape>
            <v:shape id="_x0000_s2188" style="position:absolute;left:3505;top:1146;width:140;height:140" coordorigin="3506,1146" coordsize="140,140" path="m3506,1146r140,l3646,1286e" filled="f" strokecolor="#231f20" strokeweight=".5pt">
              <v:path arrowok="t"/>
            </v:shape>
            <v:shape id="_x0000_s2189" style="position:absolute;left:3561;top:1205;width:25;height:25" coordorigin="3562,1205" coordsize="25,25" path="m3581,1205r-7,l3567,1205r-5,6l3562,1225r5,5l3581,1230r6,-5l3587,1211r-6,-6xe" fillcolor="#231f20" stroked="f">
              <v:path arrowok="t"/>
            </v:shape>
            <v:shape id="_x0000_s2190" style="position:absolute;left:4844;top:1157;width:140;height:140" coordorigin="4844,1158" coordsize="140,140" path="m4844,1298r,-140l4984,1158e" filled="f" strokecolor="#231f20" strokeweight=".5pt">
              <v:path arrowok="t"/>
            </v:shape>
            <v:shape id="_x0000_s2191" style="position:absolute;left:4903;top:1216;width:25;height:25" coordorigin="4903,1217" coordsize="25,25" path="m4923,1217r-14,l4903,1223r,6l4903,1236r6,6l4923,1242r5,-6l4928,1223r-5,-6xe" fillcolor="#231f20" stroked="f">
              <v:path arrowok="t"/>
            </v:shape>
            <v:shape id="_x0000_s2192" style="position:absolute;left:3767;top:-153;width:140;height:140" coordorigin="3767,-152" coordsize="140,140" path="m3767,-152r,140l3907,-12e" filled="f" strokecolor="#231f20" strokeweight=".5pt">
              <v:path arrowok="t"/>
            </v:shape>
            <v:shape id="_x0000_s2193" style="position:absolute;left:3826;top:-97;width:25;height:25" coordorigin="3827,-96" coordsize="25,25" path="m3846,-96r-14,l3827,-91r,7l3827,-77r5,6l3846,-71r6,-6l3852,-91r-6,-5xe" fillcolor="#231f20" stroked="f">
              <v:path arrowok="t"/>
            </v:shape>
            <v:shape id="_x0000_s2194" style="position:absolute;left:3904;top:415;width:140;height:140" coordorigin="3904,416" coordsize="140,140" path="m4044,556r,-140l3904,416e" filled="f" strokecolor="#231f20" strokeweight=".5pt">
              <v:path arrowok="t"/>
            </v:shape>
            <v:shape id="_x0000_s2195" style="position:absolute;left:3960;top:475;width:25;height:25" coordorigin="3960,475" coordsize="25,25" path="m3980,475r-14,l3960,481r,13l3966,500r14,l3985,494r,-6l3985,481r-5,-6xe" fillcolor="#231f20" stroked="f">
              <v:path arrowok="t"/>
            </v:shape>
            <v:shape id="_x0000_s2196" style="position:absolute;left:4467;top:419;width:140;height:140" coordorigin="4467,420" coordsize="140,140" path="m4607,420r-140,l4467,560e" filled="f" strokecolor="#231f20" strokeweight=".5pt">
              <v:path arrowok="t"/>
            </v:shape>
            <v:shape id="_x0000_s2197" style="position:absolute;left:4526;top:478;width:25;height:25" coordorigin="4527,479" coordsize="25,25" path="m4546,479r-7,l4532,479r-5,5l4527,498r5,6l4546,504r6,-6l4552,484r-6,-5xe" fillcolor="#231f20" stroked="f">
              <v:path arrowok="t"/>
            </v:shape>
            <v:shape id="_x0000_s2198" style="position:absolute;left:4850;top:-913;width:140;height:140" coordorigin="4851,-912" coordsize="140,140" path="m4851,-912r,140l4991,-772e" filled="f" strokecolor="#231f20" strokeweight=".5pt">
              <v:path arrowok="t"/>
            </v:shape>
            <v:shape id="_x0000_s2199" style="position:absolute;left:4909;top:-857;width:25;height:25" coordorigin="4910,-856" coordsize="25,25" path="m4929,-856r-14,l4910,-851r,7l4910,-837r5,6l4929,-831r6,-6l4935,-851r-6,-5xe" fillcolor="#231f20" stroked="f">
              <v:path arrowok="t"/>
            </v:shape>
            <v:shape id="_x0000_s2200" style="position:absolute;left:4591;top:-913;width:140;height:140" coordorigin="4592,-912" coordsize="140,140" path="m4592,-772r140,l4732,-912e" filled="f" strokecolor="#231f20" strokeweight=".5pt">
              <v:path arrowok="t"/>
            </v:shape>
            <v:shape id="_x0000_s2201" style="position:absolute;left:4647;top:-857;width:25;height:25" coordorigin="4647,-856" coordsize="25,25" path="m4667,-856r-14,l4647,-851r,14l4653,-831r7,l4667,-831r5,-6l4672,-851r-5,-5xe" fillcolor="#231f20" stroked="f">
              <v:path arrowok="t"/>
            </v:shape>
            <v:shape id="_x0000_s2202" style="position:absolute;left:3369;top:376;width:140;height:140" coordorigin="3369,376" coordsize="140,140" path="m3369,376r,140l3509,516e" filled="f" strokecolor="#231f20" strokeweight=".5pt">
              <v:path arrowok="t"/>
            </v:shape>
            <v:shape id="_x0000_s2203" style="position:absolute;left:3428;top:432;width:25;height:25" coordorigin="3428,432" coordsize="25,25" path="m3448,432r-14,l3428,438r,7l3428,452r6,5l3448,457r5,-5l3453,438r-5,-6xe" fillcolor="#231f20" stroked="f">
              <v:path arrowok="t"/>
            </v:shape>
            <v:shape id="_x0000_s2204" type="#_x0000_t202" style="position:absolute;left:3050;top:-503;width:386;height:180" filled="f" stroked="f">
              <v:textbox inset="0,0,0,0">
                <w:txbxContent>
                  <w:p w:rsidR="005A0274" w:rsidRDefault="001B313F">
                    <w:pPr>
                      <w:spacing w:before="8" w:line="172" w:lineRule="exact"/>
                      <w:rPr>
                        <w:sz w:val="18"/>
                      </w:rPr>
                    </w:pPr>
                    <w:r>
                      <w:rPr>
                        <w:color w:val="231F20"/>
                        <w:sz w:val="18"/>
                      </w:rPr>
                      <w:t>90 m</w:t>
                    </w:r>
                  </w:p>
                </w:txbxContent>
              </v:textbox>
            </v:shape>
            <v:shape id="_x0000_s2205" type="#_x0000_t202" style="position:absolute;left:3995;top:71;width:386;height:180" filled="f" stroked="f">
              <v:textbox inset="0,0,0,0">
                <w:txbxContent>
                  <w:p w:rsidR="005A0274" w:rsidRDefault="001B313F">
                    <w:pPr>
                      <w:spacing w:before="8" w:line="172" w:lineRule="exact"/>
                      <w:rPr>
                        <w:sz w:val="18"/>
                      </w:rPr>
                    </w:pPr>
                    <w:r>
                      <w:rPr>
                        <w:color w:val="231F20"/>
                        <w:sz w:val="18"/>
                      </w:rPr>
                      <w:t xml:space="preserve">40 </w:t>
                    </w:r>
                    <w:r>
                      <w:rPr>
                        <w:color w:val="231F20"/>
                        <w:sz w:val="18"/>
                      </w:rPr>
                      <w:t>m</w:t>
                    </w:r>
                  </w:p>
                </w:txbxContent>
              </v:textbox>
            </v:shape>
            <v:shape id="_x0000_s2206" type="#_x0000_t202" style="position:absolute;left:2690;top:467;width:751;height:425" filled="f" stroked="f">
              <v:textbox inset="0,0,0,0">
                <w:txbxContent>
                  <w:p w:rsidR="005A0274" w:rsidRDefault="001B313F">
                    <w:pPr>
                      <w:spacing w:before="8"/>
                      <w:rPr>
                        <w:sz w:val="18"/>
                      </w:rPr>
                    </w:pPr>
                    <w:r>
                      <w:rPr>
                        <w:color w:val="231F20"/>
                        <w:sz w:val="18"/>
                      </w:rPr>
                      <w:t xml:space="preserve">70 </w:t>
                    </w:r>
                    <w:r>
                      <w:rPr>
                        <w:color w:val="231F20"/>
                        <w:sz w:val="18"/>
                      </w:rPr>
                      <w:t>m</w:t>
                    </w:r>
                  </w:p>
                  <w:p w:rsidR="005A0274" w:rsidRDefault="001B313F">
                    <w:pPr>
                      <w:spacing w:before="38" w:line="172" w:lineRule="exact"/>
                      <w:ind w:left="365"/>
                      <w:rPr>
                        <w:sz w:val="18"/>
                      </w:rPr>
                    </w:pPr>
                    <w:r>
                      <w:rPr>
                        <w:color w:val="231F20"/>
                        <w:sz w:val="18"/>
                      </w:rPr>
                      <w:t>50 m</w:t>
                    </w:r>
                  </w:p>
                </w:txbxContent>
              </v:textbox>
            </v:shape>
            <w10:wrap anchorx="page"/>
          </v:group>
        </w:pict>
      </w:r>
      <w:r w:rsidR="001B313F">
        <w:rPr>
          <w:color w:val="231F20"/>
          <w:sz w:val="18"/>
        </w:rPr>
        <w:t>30 m</w:t>
      </w:r>
    </w:p>
    <w:p w:rsidR="005A0274" w:rsidRDefault="001B313F">
      <w:pPr>
        <w:pStyle w:val="BodyText"/>
        <w:rPr>
          <w:sz w:val="18"/>
        </w:rPr>
      </w:pPr>
      <w:r>
        <w:br w:type="column"/>
      </w:r>
    </w:p>
    <w:p w:rsidR="005A0274" w:rsidRDefault="005A0274">
      <w:pPr>
        <w:pStyle w:val="BodyText"/>
        <w:spacing w:before="2"/>
        <w:rPr>
          <w:sz w:val="16"/>
        </w:rPr>
      </w:pPr>
    </w:p>
    <w:p w:rsidR="005A0274" w:rsidRDefault="001B313F">
      <w:pPr>
        <w:ind w:left="113"/>
        <w:rPr>
          <w:sz w:val="18"/>
        </w:rPr>
      </w:pPr>
      <w:r>
        <w:rPr>
          <w:color w:val="231F20"/>
          <w:sz w:val="18"/>
        </w:rPr>
        <w:t>20 m</w:t>
      </w:r>
    </w:p>
    <w:p w:rsidR="005A0274" w:rsidRDefault="001B313F">
      <w:pPr>
        <w:pStyle w:val="BodyText"/>
        <w:rPr>
          <w:sz w:val="18"/>
        </w:rPr>
      </w:pPr>
      <w:r>
        <w:br w:type="column"/>
      </w:r>
    </w:p>
    <w:p w:rsidR="005A0274" w:rsidRDefault="005A0274">
      <w:pPr>
        <w:pStyle w:val="BodyText"/>
        <w:rPr>
          <w:sz w:val="18"/>
        </w:rPr>
      </w:pPr>
    </w:p>
    <w:p w:rsidR="005A0274" w:rsidRDefault="005A0274">
      <w:pPr>
        <w:pStyle w:val="BodyText"/>
        <w:rPr>
          <w:sz w:val="18"/>
        </w:rPr>
      </w:pPr>
    </w:p>
    <w:p w:rsidR="005A0274" w:rsidRDefault="005A0274">
      <w:pPr>
        <w:pStyle w:val="BodyText"/>
        <w:rPr>
          <w:sz w:val="18"/>
        </w:rPr>
      </w:pPr>
    </w:p>
    <w:p w:rsidR="005A0274" w:rsidRDefault="005A0274">
      <w:pPr>
        <w:pStyle w:val="BodyText"/>
        <w:rPr>
          <w:sz w:val="18"/>
        </w:rPr>
      </w:pPr>
    </w:p>
    <w:p w:rsidR="005A0274" w:rsidRDefault="005A0274">
      <w:pPr>
        <w:pStyle w:val="BodyText"/>
        <w:rPr>
          <w:sz w:val="18"/>
        </w:rPr>
      </w:pPr>
    </w:p>
    <w:p w:rsidR="005A0274" w:rsidRDefault="005A0274">
      <w:pPr>
        <w:pStyle w:val="BodyText"/>
        <w:rPr>
          <w:sz w:val="18"/>
        </w:rPr>
      </w:pPr>
    </w:p>
    <w:p w:rsidR="005A0274" w:rsidRDefault="005A0274">
      <w:pPr>
        <w:pStyle w:val="BodyText"/>
        <w:spacing w:before="6"/>
        <w:rPr>
          <w:sz w:val="23"/>
        </w:rPr>
      </w:pPr>
    </w:p>
    <w:p w:rsidR="005A0274" w:rsidRDefault="001B313F">
      <w:pPr>
        <w:spacing w:before="1"/>
        <w:ind w:left="113"/>
        <w:rPr>
          <w:sz w:val="18"/>
        </w:rPr>
      </w:pPr>
      <w:r>
        <w:rPr>
          <w:color w:val="231F20"/>
          <w:sz w:val="18"/>
        </w:rPr>
        <w:t>120 m</w:t>
      </w:r>
    </w:p>
    <w:p w:rsidR="005A0274" w:rsidRDefault="001B313F">
      <w:pPr>
        <w:pStyle w:val="BodyText"/>
        <w:spacing w:before="6"/>
        <w:rPr>
          <w:sz w:val="22"/>
        </w:rPr>
      </w:pPr>
      <w:r>
        <w:br w:type="column"/>
      </w:r>
    </w:p>
    <w:p w:rsidR="005A0274" w:rsidRDefault="001B313F">
      <w:pPr>
        <w:tabs>
          <w:tab w:val="left" w:pos="2649"/>
        </w:tabs>
        <w:ind w:left="113"/>
        <w:rPr>
          <w:sz w:val="18"/>
        </w:rPr>
      </w:pPr>
      <w:r>
        <w:rPr>
          <w:b/>
          <w:color w:val="2384C6"/>
        </w:rPr>
        <w:t>16.</w:t>
      </w:r>
      <w:r>
        <w:rPr>
          <w:b/>
          <w:color w:val="2384C6"/>
        </w:rPr>
        <w:tab/>
      </w:r>
      <w:r>
        <w:rPr>
          <w:color w:val="231F20"/>
          <w:position w:val="-6"/>
          <w:sz w:val="18"/>
        </w:rPr>
        <w:t>12</w:t>
      </w:r>
    </w:p>
    <w:p w:rsidR="005A0274" w:rsidRDefault="005A0274">
      <w:pPr>
        <w:pStyle w:val="BodyText"/>
        <w:rPr>
          <w:sz w:val="26"/>
        </w:rPr>
      </w:pPr>
    </w:p>
    <w:p w:rsidR="005A0274" w:rsidRDefault="005A0274">
      <w:pPr>
        <w:pStyle w:val="BodyText"/>
        <w:rPr>
          <w:sz w:val="26"/>
        </w:rPr>
      </w:pPr>
    </w:p>
    <w:p w:rsidR="005A0274" w:rsidRDefault="005A0274">
      <w:pPr>
        <w:pStyle w:val="BodyText"/>
        <w:rPr>
          <w:sz w:val="26"/>
        </w:rPr>
      </w:pPr>
    </w:p>
    <w:p w:rsidR="005A0274" w:rsidRDefault="005A0274">
      <w:pPr>
        <w:pStyle w:val="BodyText"/>
        <w:spacing w:before="3"/>
        <w:rPr>
          <w:sz w:val="31"/>
        </w:rPr>
      </w:pPr>
    </w:p>
    <w:p w:rsidR="005A0274" w:rsidRDefault="00000000">
      <w:pPr>
        <w:ind w:right="1180"/>
        <w:jc w:val="right"/>
        <w:rPr>
          <w:sz w:val="18"/>
        </w:rPr>
      </w:pPr>
      <w:r>
        <w:pict>
          <v:group id="_x0000_s2207" style="position:absolute;left:0;text-align:left;margin-left:503.5pt;margin-top:-50.3pt;width:3.75pt;height:103pt;z-index:251657728;mso-position-horizontal-relative:page" coordorigin="10070,-1006" coordsize="75,2060">
            <v:line id="_x0000_s2208" style="position:absolute" from="10107,-947" to="10107,994" strokecolor="#ec008c" strokeweight=".5pt"/>
            <v:shape id="_x0000_s2209" style="position:absolute;left:10070;top:-1007;width:75;height:2060" coordorigin="10070,-1006" coordsize="75,2060" o:spt="100" adj="0,,0" path="m10144,966r-37,16l10070,966r37,88l10144,966xm10144,-919r-37,-87l10070,-919r37,-15l10144,-919xe" fillcolor="#ec008c" stroked="f">
              <v:stroke joinstyle="round"/>
              <v:formulas/>
              <v:path arrowok="t" o:connecttype="segments"/>
            </v:shape>
            <w10:wrap anchorx="page"/>
          </v:group>
        </w:pict>
      </w:r>
      <w:r>
        <w:pict>
          <v:group id="_x0000_s2210" style="position:absolute;left:0;text-align:left;margin-left:396.5pt;margin-top:-77.15pt;width:52.5pt;height:17.75pt;z-index:-251646464;mso-position-horizontal-relative:page" coordorigin="7930,-1544" coordsize="1050,355">
            <v:rect id="_x0000_s2211" style="position:absolute;left:7935;top:-1539;width:1040;height:345" fillcolor="#bfd731" stroked="f"/>
            <v:rect id="_x0000_s2212" style="position:absolute;left:7935;top:-1539;width:1040;height:345" filled="f" strokecolor="#231f20" strokeweight=".5pt"/>
            <w10:wrap anchorx="page"/>
          </v:group>
        </w:pict>
      </w:r>
      <w:r>
        <w:pict>
          <v:shape id="_x0000_s2213" type="#_x0000_t202" style="position:absolute;left:0;text-align:left;margin-left:396.35pt;margin-top:-49.15pt;width:104.85pt;height:104.25pt;z-index:251659776;mso-position-horizontal-relative:page;mso-width-relative:page;mso-height-relative:page"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346"/>
                    <w:gridCol w:w="347"/>
                    <w:gridCol w:w="347"/>
                    <w:gridCol w:w="347"/>
                    <w:gridCol w:w="347"/>
                    <w:gridCol w:w="345"/>
                  </w:tblGrid>
                  <w:tr w:rsidR="005A0274">
                    <w:trPr>
                      <w:trHeight w:val="332"/>
                    </w:trPr>
                    <w:tc>
                      <w:tcPr>
                        <w:tcW w:w="1040" w:type="dxa"/>
                        <w:gridSpan w:val="3"/>
                        <w:tcBorders>
                          <w:bottom w:val="single" w:sz="6" w:space="0" w:color="231F20"/>
                          <w:right w:val="single" w:sz="6" w:space="0" w:color="231F20"/>
                        </w:tcBorders>
                        <w:shd w:val="clear" w:color="auto" w:fill="BFD731"/>
                      </w:tcPr>
                      <w:p w:rsidR="005A0274" w:rsidRDefault="005A0274">
                        <w:pPr>
                          <w:pStyle w:val="TableParagraph"/>
                          <w:rPr>
                            <w:sz w:val="20"/>
                          </w:rPr>
                        </w:pPr>
                      </w:p>
                    </w:tc>
                    <w:tc>
                      <w:tcPr>
                        <w:tcW w:w="1039" w:type="dxa"/>
                        <w:gridSpan w:val="3"/>
                        <w:tcBorders>
                          <w:left w:val="single" w:sz="6" w:space="0" w:color="231F20"/>
                          <w:bottom w:val="single" w:sz="6" w:space="0" w:color="231F20"/>
                        </w:tcBorders>
                        <w:shd w:val="clear" w:color="auto" w:fill="BFD731"/>
                      </w:tcPr>
                      <w:p w:rsidR="005A0274" w:rsidRDefault="005A0274">
                        <w:pPr>
                          <w:pStyle w:val="TableParagraph"/>
                          <w:rPr>
                            <w:sz w:val="20"/>
                          </w:rPr>
                        </w:pPr>
                      </w:p>
                    </w:tc>
                  </w:tr>
                  <w:tr w:rsidR="005A0274">
                    <w:trPr>
                      <w:trHeight w:val="335"/>
                    </w:trPr>
                    <w:tc>
                      <w:tcPr>
                        <w:tcW w:w="346" w:type="dxa"/>
                        <w:vMerge w:val="restart"/>
                        <w:tcBorders>
                          <w:top w:val="single" w:sz="6" w:space="0" w:color="231F20"/>
                          <w:bottom w:val="single" w:sz="6" w:space="0" w:color="231F20"/>
                          <w:right w:val="single" w:sz="6" w:space="0" w:color="231F20"/>
                        </w:tcBorders>
                        <w:shd w:val="clear" w:color="auto" w:fill="BFD731"/>
                      </w:tcPr>
                      <w:p w:rsidR="005A0274" w:rsidRDefault="005A0274">
                        <w:pPr>
                          <w:pStyle w:val="TableParagraph"/>
                          <w:rPr>
                            <w:sz w:val="20"/>
                          </w:rPr>
                        </w:pPr>
                      </w:p>
                    </w:tc>
                    <w:tc>
                      <w:tcPr>
                        <w:tcW w:w="347" w:type="dxa"/>
                        <w:vMerge w:val="restart"/>
                        <w:tcBorders>
                          <w:top w:val="single" w:sz="6" w:space="0" w:color="231F20"/>
                          <w:left w:val="single" w:sz="6" w:space="0" w:color="231F20"/>
                          <w:bottom w:val="single" w:sz="6" w:space="0" w:color="231F20"/>
                          <w:right w:val="single" w:sz="6" w:space="0" w:color="231F20"/>
                        </w:tcBorders>
                        <w:shd w:val="clear" w:color="auto" w:fill="BFD731"/>
                      </w:tcPr>
                      <w:p w:rsidR="005A0274" w:rsidRDefault="005A0274">
                        <w:pPr>
                          <w:pStyle w:val="TableParagraph"/>
                          <w:rPr>
                            <w:sz w:val="20"/>
                          </w:rPr>
                        </w:pPr>
                      </w:p>
                    </w:tc>
                    <w:tc>
                      <w:tcPr>
                        <w:tcW w:w="347" w:type="dxa"/>
                        <w:vMerge w:val="restart"/>
                        <w:tcBorders>
                          <w:top w:val="single" w:sz="6" w:space="0" w:color="231F20"/>
                          <w:left w:val="single" w:sz="6" w:space="0" w:color="231F20"/>
                          <w:bottom w:val="single" w:sz="6" w:space="0" w:color="231F20"/>
                          <w:right w:val="single" w:sz="6" w:space="0" w:color="231F20"/>
                        </w:tcBorders>
                        <w:shd w:val="clear" w:color="auto" w:fill="BFD731"/>
                      </w:tcPr>
                      <w:p w:rsidR="005A0274" w:rsidRDefault="005A0274">
                        <w:pPr>
                          <w:pStyle w:val="TableParagraph"/>
                          <w:rPr>
                            <w:sz w:val="20"/>
                          </w:rPr>
                        </w:pPr>
                      </w:p>
                    </w:tc>
                    <w:tc>
                      <w:tcPr>
                        <w:tcW w:w="1039" w:type="dxa"/>
                        <w:gridSpan w:val="3"/>
                        <w:tcBorders>
                          <w:top w:val="single" w:sz="6" w:space="0" w:color="231F20"/>
                          <w:bottom w:val="single" w:sz="6" w:space="0" w:color="231F20"/>
                        </w:tcBorders>
                        <w:shd w:val="clear" w:color="auto" w:fill="BFD731"/>
                      </w:tcPr>
                      <w:p w:rsidR="005A0274" w:rsidRDefault="005A0274">
                        <w:pPr>
                          <w:pStyle w:val="TableParagraph"/>
                          <w:rPr>
                            <w:sz w:val="20"/>
                          </w:rPr>
                        </w:pPr>
                      </w:p>
                    </w:tc>
                  </w:tr>
                  <w:tr w:rsidR="005A0274">
                    <w:trPr>
                      <w:trHeight w:val="670"/>
                    </w:trPr>
                    <w:tc>
                      <w:tcPr>
                        <w:tcW w:w="346" w:type="dxa"/>
                        <w:vMerge/>
                        <w:tcBorders>
                          <w:top w:val="nil"/>
                          <w:bottom w:val="single" w:sz="6" w:space="0" w:color="231F20"/>
                          <w:right w:val="single" w:sz="6" w:space="0" w:color="231F20"/>
                        </w:tcBorders>
                        <w:shd w:val="clear" w:color="auto" w:fill="BFD731"/>
                      </w:tcPr>
                      <w:p w:rsidR="005A0274" w:rsidRDefault="005A0274">
                        <w:pPr>
                          <w:rPr>
                            <w:sz w:val="2"/>
                            <w:szCs w:val="2"/>
                          </w:rPr>
                        </w:pPr>
                      </w:p>
                    </w:tc>
                    <w:tc>
                      <w:tcPr>
                        <w:tcW w:w="347" w:type="dxa"/>
                        <w:vMerge/>
                        <w:tcBorders>
                          <w:top w:val="nil"/>
                          <w:left w:val="single" w:sz="6" w:space="0" w:color="231F20"/>
                          <w:bottom w:val="single" w:sz="6" w:space="0" w:color="231F20"/>
                          <w:right w:val="single" w:sz="6" w:space="0" w:color="231F20"/>
                        </w:tcBorders>
                        <w:shd w:val="clear" w:color="auto" w:fill="BFD731"/>
                      </w:tcPr>
                      <w:p w:rsidR="005A0274" w:rsidRDefault="005A0274">
                        <w:pPr>
                          <w:rPr>
                            <w:sz w:val="2"/>
                            <w:szCs w:val="2"/>
                          </w:rPr>
                        </w:pPr>
                      </w:p>
                    </w:tc>
                    <w:tc>
                      <w:tcPr>
                        <w:tcW w:w="347" w:type="dxa"/>
                        <w:vMerge/>
                        <w:tcBorders>
                          <w:top w:val="nil"/>
                          <w:left w:val="single" w:sz="6" w:space="0" w:color="231F20"/>
                          <w:bottom w:val="single" w:sz="6" w:space="0" w:color="231F20"/>
                          <w:right w:val="single" w:sz="6" w:space="0" w:color="231F20"/>
                        </w:tcBorders>
                        <w:shd w:val="clear" w:color="auto" w:fill="BFD731"/>
                      </w:tcPr>
                      <w:p w:rsidR="005A0274" w:rsidRDefault="005A0274">
                        <w:pPr>
                          <w:rPr>
                            <w:sz w:val="2"/>
                            <w:szCs w:val="2"/>
                          </w:rPr>
                        </w:pPr>
                      </w:p>
                    </w:tc>
                    <w:tc>
                      <w:tcPr>
                        <w:tcW w:w="347" w:type="dxa"/>
                        <w:vMerge w:val="restart"/>
                        <w:tcBorders>
                          <w:top w:val="single" w:sz="6" w:space="0" w:color="231F20"/>
                          <w:left w:val="single" w:sz="6" w:space="0" w:color="231F20"/>
                          <w:bottom w:val="single" w:sz="6" w:space="0" w:color="231F20"/>
                          <w:right w:val="single" w:sz="6" w:space="0" w:color="231F20"/>
                        </w:tcBorders>
                        <w:shd w:val="clear" w:color="auto" w:fill="BFD731"/>
                      </w:tcPr>
                      <w:p w:rsidR="005A0274" w:rsidRDefault="005A0274">
                        <w:pPr>
                          <w:pStyle w:val="TableParagraph"/>
                          <w:rPr>
                            <w:sz w:val="20"/>
                          </w:rPr>
                        </w:pPr>
                      </w:p>
                    </w:tc>
                    <w:tc>
                      <w:tcPr>
                        <w:tcW w:w="347" w:type="dxa"/>
                        <w:vMerge w:val="restart"/>
                        <w:tcBorders>
                          <w:top w:val="single" w:sz="6" w:space="0" w:color="231F20"/>
                          <w:left w:val="single" w:sz="6" w:space="0" w:color="231F20"/>
                          <w:bottom w:val="single" w:sz="6" w:space="0" w:color="231F20"/>
                          <w:right w:val="single" w:sz="6" w:space="0" w:color="231F20"/>
                        </w:tcBorders>
                        <w:shd w:val="clear" w:color="auto" w:fill="BFD731"/>
                      </w:tcPr>
                      <w:p w:rsidR="005A0274" w:rsidRDefault="005A0274">
                        <w:pPr>
                          <w:pStyle w:val="TableParagraph"/>
                          <w:rPr>
                            <w:sz w:val="20"/>
                          </w:rPr>
                        </w:pPr>
                      </w:p>
                    </w:tc>
                    <w:tc>
                      <w:tcPr>
                        <w:tcW w:w="345" w:type="dxa"/>
                        <w:vMerge w:val="restart"/>
                        <w:tcBorders>
                          <w:top w:val="single" w:sz="6" w:space="0" w:color="231F20"/>
                          <w:left w:val="single" w:sz="6" w:space="0" w:color="231F20"/>
                          <w:bottom w:val="single" w:sz="6" w:space="0" w:color="231F20"/>
                        </w:tcBorders>
                        <w:shd w:val="clear" w:color="auto" w:fill="BFD731"/>
                      </w:tcPr>
                      <w:p w:rsidR="005A0274" w:rsidRDefault="005A0274">
                        <w:pPr>
                          <w:pStyle w:val="TableParagraph"/>
                          <w:rPr>
                            <w:sz w:val="20"/>
                          </w:rPr>
                        </w:pPr>
                      </w:p>
                    </w:tc>
                  </w:tr>
                  <w:tr w:rsidR="005A0274">
                    <w:trPr>
                      <w:trHeight w:val="332"/>
                    </w:trPr>
                    <w:tc>
                      <w:tcPr>
                        <w:tcW w:w="1040" w:type="dxa"/>
                        <w:gridSpan w:val="3"/>
                        <w:tcBorders>
                          <w:top w:val="single" w:sz="6" w:space="0" w:color="231F20"/>
                          <w:bottom w:val="single" w:sz="6" w:space="0" w:color="231F20"/>
                        </w:tcBorders>
                        <w:shd w:val="clear" w:color="auto" w:fill="BFD731"/>
                      </w:tcPr>
                      <w:p w:rsidR="005A0274" w:rsidRDefault="005A0274">
                        <w:pPr>
                          <w:pStyle w:val="TableParagraph"/>
                          <w:rPr>
                            <w:sz w:val="20"/>
                          </w:rPr>
                        </w:pPr>
                      </w:p>
                    </w:tc>
                    <w:tc>
                      <w:tcPr>
                        <w:tcW w:w="347" w:type="dxa"/>
                        <w:vMerge/>
                        <w:tcBorders>
                          <w:top w:val="nil"/>
                          <w:left w:val="single" w:sz="6" w:space="0" w:color="231F20"/>
                          <w:bottom w:val="single" w:sz="6" w:space="0" w:color="231F20"/>
                          <w:right w:val="single" w:sz="6" w:space="0" w:color="231F20"/>
                        </w:tcBorders>
                        <w:shd w:val="clear" w:color="auto" w:fill="BFD731"/>
                      </w:tcPr>
                      <w:p w:rsidR="005A0274" w:rsidRDefault="005A0274">
                        <w:pPr>
                          <w:rPr>
                            <w:sz w:val="2"/>
                            <w:szCs w:val="2"/>
                          </w:rPr>
                        </w:pPr>
                      </w:p>
                    </w:tc>
                    <w:tc>
                      <w:tcPr>
                        <w:tcW w:w="347" w:type="dxa"/>
                        <w:vMerge/>
                        <w:tcBorders>
                          <w:top w:val="nil"/>
                          <w:left w:val="single" w:sz="6" w:space="0" w:color="231F20"/>
                          <w:bottom w:val="single" w:sz="6" w:space="0" w:color="231F20"/>
                          <w:right w:val="single" w:sz="6" w:space="0" w:color="231F20"/>
                        </w:tcBorders>
                        <w:shd w:val="clear" w:color="auto" w:fill="BFD731"/>
                      </w:tcPr>
                      <w:p w:rsidR="005A0274" w:rsidRDefault="005A0274">
                        <w:pPr>
                          <w:rPr>
                            <w:sz w:val="2"/>
                            <w:szCs w:val="2"/>
                          </w:rPr>
                        </w:pPr>
                      </w:p>
                    </w:tc>
                    <w:tc>
                      <w:tcPr>
                        <w:tcW w:w="345" w:type="dxa"/>
                        <w:vMerge/>
                        <w:tcBorders>
                          <w:top w:val="nil"/>
                          <w:left w:val="single" w:sz="6" w:space="0" w:color="231F20"/>
                          <w:bottom w:val="single" w:sz="6" w:space="0" w:color="231F20"/>
                        </w:tcBorders>
                        <w:shd w:val="clear" w:color="auto" w:fill="BFD731"/>
                      </w:tcPr>
                      <w:p w:rsidR="005A0274" w:rsidRDefault="005A0274">
                        <w:pPr>
                          <w:rPr>
                            <w:sz w:val="2"/>
                            <w:szCs w:val="2"/>
                          </w:rPr>
                        </w:pPr>
                      </w:p>
                    </w:tc>
                  </w:tr>
                  <w:tr w:rsidR="005A0274">
                    <w:trPr>
                      <w:trHeight w:val="335"/>
                    </w:trPr>
                    <w:tc>
                      <w:tcPr>
                        <w:tcW w:w="1040" w:type="dxa"/>
                        <w:gridSpan w:val="3"/>
                        <w:tcBorders>
                          <w:top w:val="single" w:sz="6" w:space="0" w:color="231F20"/>
                          <w:right w:val="single" w:sz="6" w:space="0" w:color="231F20"/>
                        </w:tcBorders>
                        <w:shd w:val="clear" w:color="auto" w:fill="BFD731"/>
                      </w:tcPr>
                      <w:p w:rsidR="005A0274" w:rsidRDefault="005A0274">
                        <w:pPr>
                          <w:pStyle w:val="TableParagraph"/>
                          <w:rPr>
                            <w:sz w:val="20"/>
                          </w:rPr>
                        </w:pPr>
                      </w:p>
                    </w:tc>
                    <w:tc>
                      <w:tcPr>
                        <w:tcW w:w="1039" w:type="dxa"/>
                        <w:gridSpan w:val="3"/>
                        <w:tcBorders>
                          <w:top w:val="single" w:sz="6" w:space="0" w:color="231F20"/>
                          <w:left w:val="single" w:sz="6" w:space="0" w:color="231F20"/>
                        </w:tcBorders>
                        <w:shd w:val="clear" w:color="auto" w:fill="BFD731"/>
                      </w:tcPr>
                      <w:p w:rsidR="005A0274" w:rsidRDefault="005A0274">
                        <w:pPr>
                          <w:pStyle w:val="TableParagraph"/>
                          <w:rPr>
                            <w:sz w:val="20"/>
                          </w:rPr>
                        </w:pPr>
                      </w:p>
                    </w:tc>
                  </w:tr>
                </w:tbl>
                <w:p w:rsidR="005A0274" w:rsidRDefault="005A0274">
                  <w:pPr>
                    <w:pStyle w:val="BodyText"/>
                  </w:pPr>
                </w:p>
              </w:txbxContent>
            </v:textbox>
            <w10:wrap anchorx="page"/>
          </v:shape>
        </w:pict>
      </w:r>
      <w:r w:rsidR="001B313F">
        <w:rPr>
          <w:color w:val="231F20"/>
          <w:sz w:val="18"/>
        </w:rPr>
        <w:t>a</w:t>
      </w:r>
    </w:p>
    <w:p w:rsidR="005A0274" w:rsidRDefault="005A0274">
      <w:pPr>
        <w:jc w:val="right"/>
        <w:rPr>
          <w:sz w:val="18"/>
        </w:rPr>
        <w:sectPr w:rsidR="005A0274">
          <w:type w:val="continuous"/>
          <w:pgSz w:w="12480" w:h="17410"/>
          <w:pgMar w:top="1660" w:right="1020" w:bottom="280" w:left="1020" w:header="720" w:footer="720" w:gutter="0"/>
          <w:cols w:num="5" w:space="720" w:equalWidth="0">
            <w:col w:w="429" w:space="248"/>
            <w:col w:w="519" w:space="2241"/>
            <w:col w:w="519" w:space="70"/>
            <w:col w:w="609" w:space="750"/>
            <w:col w:w="5055"/>
          </w:cols>
        </w:sectPr>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spacing w:before="4"/>
        <w:rPr>
          <w:sz w:val="18"/>
        </w:rPr>
      </w:pPr>
    </w:p>
    <w:p w:rsidR="005A0274" w:rsidRDefault="005A0274">
      <w:pPr>
        <w:rPr>
          <w:sz w:val="18"/>
        </w:rPr>
        <w:sectPr w:rsidR="005A0274">
          <w:type w:val="continuous"/>
          <w:pgSz w:w="12480" w:h="17410"/>
          <w:pgMar w:top="1660" w:right="1020" w:bottom="280" w:left="1020" w:header="720" w:footer="720" w:gutter="0"/>
          <w:cols w:space="720"/>
        </w:sectPr>
      </w:pPr>
    </w:p>
    <w:p w:rsidR="005A0274" w:rsidRDefault="001B313F">
      <w:pPr>
        <w:spacing w:before="109"/>
        <w:ind w:left="3020"/>
        <w:rPr>
          <w:sz w:val="18"/>
        </w:rPr>
      </w:pPr>
      <w:r>
        <w:rPr>
          <w:color w:val="231F20"/>
          <w:sz w:val="18"/>
        </w:rPr>
        <w:t>80 m</w:t>
      </w:r>
    </w:p>
    <w:p w:rsidR="005A0274" w:rsidRDefault="005A0274">
      <w:pPr>
        <w:pStyle w:val="BodyText"/>
        <w:rPr>
          <w:sz w:val="18"/>
        </w:rPr>
      </w:pPr>
    </w:p>
    <w:p w:rsidR="005A0274" w:rsidRDefault="005A0274">
      <w:pPr>
        <w:pStyle w:val="BodyText"/>
        <w:spacing w:before="10"/>
        <w:rPr>
          <w:sz w:val="15"/>
        </w:rPr>
      </w:pPr>
    </w:p>
    <w:p w:rsidR="005A0274" w:rsidRDefault="001B313F">
      <w:pPr>
        <w:pStyle w:val="BodyText"/>
        <w:rPr>
          <w:sz w:val="21"/>
        </w:rPr>
      </w:pPr>
      <w:r>
        <w:rPr>
          <w:sz w:val="21"/>
        </w:rPr>
        <w:t>In</w:t>
      </w:r>
      <w:r>
        <w:rPr>
          <w:sz w:val="21"/>
          <w:lang w:val="en-US"/>
        </w:rPr>
        <w:t xml:space="preserve"> this </w:t>
      </w:r>
      <w:r>
        <w:rPr>
          <w:sz w:val="21"/>
        </w:rPr>
        <w:t xml:space="preserve">figure, </w:t>
      </w:r>
      <w:r>
        <w:rPr>
          <w:sz w:val="21"/>
          <w:lang w:val="en-US"/>
        </w:rPr>
        <w:t xml:space="preserve">in </w:t>
      </w:r>
      <w:r>
        <w:rPr>
          <w:sz w:val="21"/>
        </w:rPr>
        <w:t>the walking track the dashed lines are in the middle of the track.</w:t>
      </w:r>
    </w:p>
    <w:p w:rsidR="005A0274" w:rsidRDefault="005A0274">
      <w:pPr>
        <w:pStyle w:val="BodyText"/>
        <w:rPr>
          <w:sz w:val="21"/>
        </w:rPr>
      </w:pPr>
    </w:p>
    <w:p w:rsidR="005A0274" w:rsidRDefault="001B313F">
      <w:pPr>
        <w:pStyle w:val="BodyText"/>
        <w:spacing w:before="9"/>
        <w:rPr>
          <w:b/>
          <w:sz w:val="22"/>
        </w:rPr>
      </w:pPr>
      <w:r>
        <w:rPr>
          <w:b/>
          <w:sz w:val="22"/>
        </w:rPr>
        <w:t xml:space="preserve">How many meters does a person walking over the </w:t>
      </w:r>
      <w:r>
        <w:rPr>
          <w:b/>
          <w:sz w:val="22"/>
          <w:lang w:val="en-US"/>
        </w:rPr>
        <w:t xml:space="preserve">dashed </w:t>
      </w:r>
      <w:r>
        <w:rPr>
          <w:b/>
          <w:sz w:val="22"/>
        </w:rPr>
        <w:t xml:space="preserve">lines </w:t>
      </w:r>
      <w:r>
        <w:rPr>
          <w:b/>
          <w:sz w:val="22"/>
          <w:lang w:val="en-US"/>
        </w:rPr>
        <w:t xml:space="preserve">when he </w:t>
      </w:r>
      <w:r>
        <w:rPr>
          <w:b/>
          <w:sz w:val="22"/>
        </w:rPr>
        <w:t>complete</w:t>
      </w:r>
      <w:r>
        <w:rPr>
          <w:b/>
          <w:sz w:val="22"/>
          <w:lang w:val="en-US"/>
        </w:rPr>
        <w:t>s</w:t>
      </w:r>
      <w:r>
        <w:rPr>
          <w:b/>
          <w:sz w:val="22"/>
        </w:rPr>
        <w:t xml:space="preserve"> the </w:t>
      </w:r>
      <w:r>
        <w:rPr>
          <w:b/>
          <w:sz w:val="22"/>
          <w:lang w:val="en-US"/>
        </w:rPr>
        <w:t>track</w:t>
      </w:r>
      <w:r>
        <w:rPr>
          <w:b/>
          <w:sz w:val="22"/>
        </w:rPr>
        <w:t>?</w:t>
      </w:r>
    </w:p>
    <w:p w:rsidR="005A0274" w:rsidRDefault="005A0274">
      <w:pPr>
        <w:pStyle w:val="BodyText"/>
        <w:spacing w:before="9"/>
        <w:rPr>
          <w:b/>
          <w:sz w:val="22"/>
        </w:rPr>
      </w:pPr>
    </w:p>
    <w:p w:rsidR="005A0274" w:rsidRDefault="001B313F">
      <w:pPr>
        <w:pStyle w:val="BodyText"/>
        <w:tabs>
          <w:tab w:val="left" w:pos="1293"/>
          <w:tab w:val="left" w:pos="2153"/>
          <w:tab w:val="left" w:pos="3013"/>
          <w:tab w:val="left" w:pos="3873"/>
        </w:tabs>
      </w:pPr>
      <w:r>
        <w:rPr>
          <w:color w:val="231F20"/>
        </w:rPr>
        <w:t>A)</w:t>
      </w:r>
      <w:r>
        <w:rPr>
          <w:color w:val="231F20"/>
          <w:spacing w:val="-2"/>
        </w:rPr>
        <w:t xml:space="preserve"> </w:t>
      </w:r>
      <w:r>
        <w:rPr>
          <w:color w:val="231F20"/>
        </w:rPr>
        <w:t>240</w:t>
      </w:r>
      <w:r>
        <w:rPr>
          <w:color w:val="231F20"/>
        </w:rPr>
        <w:tab/>
        <w:t>B) 245</w:t>
      </w:r>
      <w:r>
        <w:rPr>
          <w:color w:val="231F20"/>
        </w:rPr>
        <w:tab/>
        <w:t>C) 260</w:t>
      </w:r>
      <w:r>
        <w:rPr>
          <w:color w:val="231F20"/>
        </w:rPr>
        <w:tab/>
        <w:t>D)</w:t>
      </w:r>
      <w:r>
        <w:rPr>
          <w:color w:val="231F20"/>
          <w:spacing w:val="-1"/>
        </w:rPr>
        <w:t xml:space="preserve"> </w:t>
      </w:r>
      <w:r>
        <w:rPr>
          <w:color w:val="231F20"/>
        </w:rPr>
        <w:t>275</w:t>
      </w:r>
      <w:r>
        <w:rPr>
          <w:color w:val="231F20"/>
        </w:rPr>
        <w:tab/>
        <w:t>E) 285</w:t>
      </w:r>
    </w:p>
    <w:p w:rsidR="005A0274" w:rsidRDefault="001B313F">
      <w:pPr>
        <w:pStyle w:val="BodyText"/>
        <w:spacing w:before="2"/>
        <w:rPr>
          <w:sz w:val="19"/>
        </w:rPr>
      </w:pPr>
      <w:r>
        <w:br w:type="column"/>
      </w:r>
    </w:p>
    <w:p w:rsidR="005A0274" w:rsidRDefault="001B313F">
      <w:pPr>
        <w:pStyle w:val="BodyText"/>
        <w:spacing w:before="1"/>
        <w:ind w:leftChars="95" w:left="209"/>
        <w:rPr>
          <w:sz w:val="21"/>
        </w:rPr>
      </w:pPr>
      <w:r>
        <w:rPr>
          <w:sz w:val="21"/>
        </w:rPr>
        <w:t xml:space="preserve">The board above was made from rectangular </w:t>
      </w:r>
      <w:r>
        <w:rPr>
          <w:sz w:val="21"/>
          <w:lang w:val="en-US"/>
        </w:rPr>
        <w:t xml:space="preserve">cardboards </w:t>
      </w:r>
      <w:r>
        <w:rPr>
          <w:sz w:val="21"/>
        </w:rPr>
        <w:t xml:space="preserve">with a short side length of 12 cm. One side of the board is </w:t>
      </w:r>
      <w:r>
        <w:rPr>
          <w:sz w:val="21"/>
          <w:lang w:val="en-US"/>
        </w:rPr>
        <w:t xml:space="preserve">shown </w:t>
      </w:r>
      <w:r>
        <w:rPr>
          <w:sz w:val="21"/>
        </w:rPr>
        <w:t>by a.</w:t>
      </w:r>
    </w:p>
    <w:p w:rsidR="005A0274" w:rsidRDefault="005A0274">
      <w:pPr>
        <w:pStyle w:val="BodyText"/>
        <w:spacing w:before="1"/>
        <w:rPr>
          <w:sz w:val="21"/>
        </w:rPr>
      </w:pPr>
    </w:p>
    <w:p w:rsidR="005A0274" w:rsidRDefault="001B313F">
      <w:pPr>
        <w:pStyle w:val="BodyText"/>
        <w:spacing w:before="5"/>
        <w:ind w:firstLineChars="100" w:firstLine="231"/>
        <w:rPr>
          <w:b/>
          <w:sz w:val="23"/>
        </w:rPr>
      </w:pPr>
      <w:r>
        <w:rPr>
          <w:b/>
          <w:sz w:val="23"/>
          <w:lang w:val="en-US"/>
        </w:rPr>
        <w:t>H</w:t>
      </w:r>
      <w:r>
        <w:rPr>
          <w:b/>
          <w:sz w:val="23"/>
        </w:rPr>
        <w:t>ow many cm is a?</w:t>
      </w:r>
    </w:p>
    <w:p w:rsidR="005A0274" w:rsidRDefault="005A0274">
      <w:pPr>
        <w:pStyle w:val="BodyText"/>
        <w:spacing w:before="5"/>
        <w:ind w:firstLineChars="200" w:firstLine="462"/>
        <w:rPr>
          <w:b/>
          <w:sz w:val="23"/>
        </w:rPr>
      </w:pPr>
    </w:p>
    <w:p w:rsidR="005A0274" w:rsidRDefault="001B313F">
      <w:pPr>
        <w:pStyle w:val="BodyText"/>
        <w:ind w:firstLineChars="100" w:firstLine="200"/>
        <w:jc w:val="both"/>
      </w:pPr>
      <w:r>
        <w:rPr>
          <w:color w:val="231F20"/>
        </w:rPr>
        <w:t>A)</w:t>
      </w:r>
      <w:r>
        <w:rPr>
          <w:color w:val="231F20"/>
          <w:spacing w:val="-2"/>
        </w:rPr>
        <w:t xml:space="preserve"> </w:t>
      </w:r>
      <w:r>
        <w:rPr>
          <w:color w:val="231F20"/>
        </w:rPr>
        <w:t xml:space="preserve">84      </w:t>
      </w:r>
      <w:r>
        <w:rPr>
          <w:color w:val="231F20"/>
          <w:spacing w:val="28"/>
        </w:rPr>
        <w:t xml:space="preserve"> </w:t>
      </w:r>
      <w:r>
        <w:rPr>
          <w:color w:val="231F20"/>
        </w:rPr>
        <w:t xml:space="preserve">B) 78      </w:t>
      </w:r>
      <w:r>
        <w:rPr>
          <w:color w:val="231F20"/>
          <w:spacing w:val="11"/>
        </w:rPr>
        <w:t xml:space="preserve"> </w:t>
      </w:r>
      <w:r>
        <w:rPr>
          <w:color w:val="231F20"/>
        </w:rPr>
        <w:t xml:space="preserve">C) 72       </w:t>
      </w:r>
      <w:r>
        <w:rPr>
          <w:color w:val="231F20"/>
          <w:spacing w:val="10"/>
        </w:rPr>
        <w:t xml:space="preserve"> </w:t>
      </w:r>
      <w:r>
        <w:rPr>
          <w:color w:val="231F20"/>
        </w:rPr>
        <w:t>D)</w:t>
      </w:r>
      <w:r>
        <w:rPr>
          <w:color w:val="231F20"/>
          <w:spacing w:val="-2"/>
        </w:rPr>
        <w:t xml:space="preserve"> </w:t>
      </w:r>
      <w:r>
        <w:rPr>
          <w:color w:val="231F20"/>
        </w:rPr>
        <w:t xml:space="preserve">68      </w:t>
      </w:r>
      <w:r>
        <w:rPr>
          <w:color w:val="231F20"/>
          <w:spacing w:val="49"/>
        </w:rPr>
        <w:t xml:space="preserve"> </w:t>
      </w:r>
      <w:r>
        <w:rPr>
          <w:color w:val="231F20"/>
        </w:rPr>
        <w:t>E) 60</w:t>
      </w:r>
    </w:p>
    <w:p w:rsidR="005A0274" w:rsidRDefault="005A0274">
      <w:pPr>
        <w:jc w:val="both"/>
        <w:sectPr w:rsidR="005A0274">
          <w:type w:val="continuous"/>
          <w:pgSz w:w="12480" w:h="17410"/>
          <w:pgMar w:top="1660" w:right="1020" w:bottom="280" w:left="1020" w:header="720" w:footer="720" w:gutter="0"/>
          <w:cols w:num="2" w:space="720" w:equalWidth="0">
            <w:col w:w="4973" w:space="413"/>
            <w:col w:w="5054"/>
          </w:cols>
        </w:sectPr>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spacing w:before="7"/>
        <w:rPr>
          <w:sz w:val="19"/>
        </w:rPr>
      </w:pPr>
    </w:p>
    <w:p w:rsidR="005A0274" w:rsidRDefault="005A0274">
      <w:pPr>
        <w:rPr>
          <w:sz w:val="19"/>
        </w:rPr>
        <w:sectPr w:rsidR="005A0274">
          <w:headerReference w:type="default" r:id="rId31"/>
          <w:footerReference w:type="default" r:id="rId32"/>
          <w:pgSz w:w="12480" w:h="17410"/>
          <w:pgMar w:top="280" w:right="1020" w:bottom="1140" w:left="1020" w:header="0" w:footer="957" w:gutter="0"/>
          <w:cols w:space="720"/>
        </w:sectPr>
      </w:pPr>
    </w:p>
    <w:p w:rsidR="005A0274" w:rsidRDefault="00000000">
      <w:pPr>
        <w:pStyle w:val="ListParagraph"/>
        <w:numPr>
          <w:ilvl w:val="0"/>
          <w:numId w:val="5"/>
        </w:numPr>
        <w:tabs>
          <w:tab w:val="left" w:pos="454"/>
        </w:tabs>
        <w:spacing w:before="91" w:line="244" w:lineRule="auto"/>
        <w:ind w:right="38" w:hanging="341"/>
        <w:rPr>
          <w:sz w:val="20"/>
        </w:rPr>
      </w:pPr>
      <w:r>
        <w:pict>
          <v:line id="_x0000_s2214" style="position:absolute;left:0;text-align:left;z-index:251660800;mso-position-horizontal-relative:page;mso-width-relative:page;mso-height-relative:page" from="312.15pt,153.35pt" to="312.15pt,203.35pt" strokecolor="#003d2c" strokeweight="1pt">
            <w10:wrap anchorx="page"/>
          </v:line>
        </w:pict>
      </w:r>
      <w:r w:rsidR="001B313F">
        <w:rPr>
          <w:color w:val="231F20"/>
          <w:sz w:val="20"/>
        </w:rPr>
        <w:t>A,</w:t>
      </w:r>
      <w:r w:rsidR="001B313F">
        <w:rPr>
          <w:color w:val="231F20"/>
          <w:spacing w:val="7"/>
          <w:sz w:val="20"/>
        </w:rPr>
        <w:t xml:space="preserve"> </w:t>
      </w:r>
      <w:r w:rsidR="001B313F">
        <w:rPr>
          <w:color w:val="231F20"/>
          <w:sz w:val="20"/>
        </w:rPr>
        <w:t>B</w:t>
      </w:r>
      <w:r w:rsidR="001B313F">
        <w:rPr>
          <w:color w:val="231F20"/>
          <w:spacing w:val="7"/>
          <w:sz w:val="20"/>
        </w:rPr>
        <w:t xml:space="preserve"> </w:t>
      </w:r>
      <w:r w:rsidR="001B313F">
        <w:rPr>
          <w:color w:val="231F20"/>
          <w:spacing w:val="7"/>
          <w:sz w:val="20"/>
          <w:lang w:val="en-US"/>
        </w:rPr>
        <w:t xml:space="preserve">and </w:t>
      </w:r>
      <w:r w:rsidR="001B313F">
        <w:rPr>
          <w:color w:val="231F20"/>
          <w:sz w:val="20"/>
        </w:rPr>
        <w:t>C</w:t>
      </w:r>
      <w:r w:rsidR="001B313F">
        <w:rPr>
          <w:color w:val="231F20"/>
          <w:spacing w:val="7"/>
          <w:sz w:val="20"/>
        </w:rPr>
        <w:t xml:space="preserve"> </w:t>
      </w:r>
      <w:r w:rsidR="001B313F">
        <w:rPr>
          <w:color w:val="231F20"/>
          <w:spacing w:val="7"/>
          <w:sz w:val="20"/>
          <w:lang w:val="en-US"/>
        </w:rPr>
        <w:t>are different number</w:t>
      </w:r>
      <w:r w:rsidR="001B313F">
        <w:rPr>
          <w:color w:val="231F20"/>
          <w:sz w:val="20"/>
        </w:rPr>
        <w:t>.</w:t>
      </w:r>
      <w:r w:rsidR="001B313F">
        <w:rPr>
          <w:color w:val="231F20"/>
          <w:spacing w:val="-4"/>
          <w:sz w:val="20"/>
        </w:rPr>
        <w:t xml:space="preserve"> </w:t>
      </w:r>
      <w:r w:rsidR="001B313F">
        <w:rPr>
          <w:color w:val="231F20"/>
          <w:sz w:val="20"/>
        </w:rPr>
        <w:t>AB</w:t>
      </w:r>
      <w:r w:rsidR="001B313F">
        <w:rPr>
          <w:color w:val="231F20"/>
          <w:spacing w:val="8"/>
          <w:sz w:val="20"/>
        </w:rPr>
        <w:t xml:space="preserve"> </w:t>
      </w:r>
      <w:r w:rsidR="001B313F">
        <w:rPr>
          <w:color w:val="231F20"/>
          <w:spacing w:val="8"/>
          <w:sz w:val="20"/>
          <w:lang w:val="en-US"/>
        </w:rPr>
        <w:t xml:space="preserve">and </w:t>
      </w:r>
      <w:r w:rsidR="001B313F">
        <w:rPr>
          <w:color w:val="231F20"/>
          <w:sz w:val="20"/>
        </w:rPr>
        <w:t>BC</w:t>
      </w:r>
      <w:r w:rsidR="001B313F">
        <w:rPr>
          <w:color w:val="231F20"/>
          <w:spacing w:val="7"/>
          <w:sz w:val="20"/>
        </w:rPr>
        <w:t xml:space="preserve"> </w:t>
      </w:r>
      <w:r w:rsidR="001B313F">
        <w:rPr>
          <w:color w:val="231F20"/>
          <w:spacing w:val="7"/>
          <w:sz w:val="20"/>
          <w:lang w:val="en-US"/>
        </w:rPr>
        <w:t xml:space="preserve">are </w:t>
      </w:r>
      <w:r w:rsidR="001B313F">
        <w:rPr>
          <w:color w:val="231F20"/>
          <w:spacing w:val="7"/>
          <w:sz w:val="20"/>
        </w:rPr>
        <w:t>two-digit consecutive even numbers.</w:t>
      </w:r>
    </w:p>
    <w:p w:rsidR="005A0274" w:rsidRDefault="005A0274">
      <w:pPr>
        <w:pStyle w:val="BodyText"/>
        <w:spacing w:before="4"/>
        <w:rPr>
          <w:sz w:val="21"/>
        </w:rPr>
      </w:pPr>
    </w:p>
    <w:p w:rsidR="005A0274" w:rsidRDefault="001B313F">
      <w:pPr>
        <w:pStyle w:val="Heading2"/>
        <w:spacing w:before="1"/>
        <w:rPr>
          <w:lang w:val="en-US"/>
        </w:rPr>
      </w:pPr>
      <w:r>
        <w:rPr>
          <w:color w:val="231F20"/>
          <w:spacing w:val="-1"/>
          <w:lang w:val="en-US"/>
        </w:rPr>
        <w:t xml:space="preserve">If </w:t>
      </w:r>
      <w:r>
        <w:rPr>
          <w:color w:val="231F20"/>
          <w:spacing w:val="-1"/>
        </w:rPr>
        <w:t>A</w:t>
      </w:r>
      <w:r>
        <w:rPr>
          <w:color w:val="231F20"/>
          <w:spacing w:val="-12"/>
        </w:rPr>
        <w:t xml:space="preserve"> </w:t>
      </w:r>
      <w:r>
        <w:rPr>
          <w:color w:val="231F20"/>
          <w:spacing w:val="-1"/>
        </w:rPr>
        <w:t>&lt;</w:t>
      </w:r>
      <w:r>
        <w:rPr>
          <w:color w:val="231F20"/>
        </w:rPr>
        <w:t xml:space="preserve"> </w:t>
      </w:r>
      <w:proofErr w:type="gramStart"/>
      <w:r>
        <w:rPr>
          <w:color w:val="231F20"/>
          <w:spacing w:val="-1"/>
        </w:rPr>
        <w:t>B</w:t>
      </w:r>
      <w:r>
        <w:rPr>
          <w:color w:val="231F20"/>
        </w:rPr>
        <w:t xml:space="preserve"> ,</w:t>
      </w:r>
      <w:proofErr w:type="gramEnd"/>
      <w:r>
        <w:rPr>
          <w:color w:val="231F20"/>
          <w:spacing w:val="-12"/>
        </w:rPr>
        <w:t xml:space="preserve"> </w:t>
      </w:r>
      <w:r>
        <w:rPr>
          <w:color w:val="231F20"/>
          <w:spacing w:val="-12"/>
          <w:lang w:val="en-US"/>
        </w:rPr>
        <w:t xml:space="preserve"> find </w:t>
      </w:r>
      <w:r>
        <w:rPr>
          <w:color w:val="231F20"/>
        </w:rPr>
        <w:t>A</w:t>
      </w:r>
      <w:r>
        <w:rPr>
          <w:color w:val="231F20"/>
          <w:spacing w:val="-12"/>
        </w:rPr>
        <w:t xml:space="preserve"> </w:t>
      </w:r>
      <w:r>
        <w:rPr>
          <w:color w:val="231F20"/>
        </w:rPr>
        <w:t>+ B + C</w:t>
      </w:r>
      <w:r>
        <w:rPr>
          <w:color w:val="231F20"/>
          <w:spacing w:val="-1"/>
        </w:rPr>
        <w:t xml:space="preserve"> </w:t>
      </w:r>
      <w:r>
        <w:rPr>
          <w:color w:val="231F20"/>
          <w:spacing w:val="-1"/>
          <w:lang w:val="en-US"/>
        </w:rPr>
        <w:t>.</w:t>
      </w:r>
    </w:p>
    <w:p w:rsidR="005A0274" w:rsidRDefault="005A0274">
      <w:pPr>
        <w:pStyle w:val="BodyText"/>
        <w:spacing w:before="5"/>
        <w:rPr>
          <w:b/>
          <w:sz w:val="23"/>
        </w:rPr>
      </w:pPr>
    </w:p>
    <w:p w:rsidR="005A0274" w:rsidRDefault="001B313F">
      <w:pPr>
        <w:pStyle w:val="BodyText"/>
        <w:tabs>
          <w:tab w:val="left" w:pos="1293"/>
          <w:tab w:val="left" w:pos="2153"/>
          <w:tab w:val="left" w:pos="3013"/>
          <w:tab w:val="left" w:pos="3873"/>
        </w:tabs>
        <w:ind w:left="454"/>
      </w:pPr>
      <w:r>
        <w:rPr>
          <w:color w:val="231F20"/>
        </w:rPr>
        <w:t>A)</w:t>
      </w:r>
      <w:r>
        <w:rPr>
          <w:color w:val="231F20"/>
          <w:spacing w:val="-2"/>
        </w:rPr>
        <w:t xml:space="preserve"> </w:t>
      </w:r>
      <w:r>
        <w:rPr>
          <w:color w:val="231F20"/>
        </w:rPr>
        <w:t>13</w:t>
      </w:r>
      <w:r>
        <w:rPr>
          <w:color w:val="231F20"/>
        </w:rPr>
        <w:tab/>
        <w:t>B) 14</w:t>
      </w:r>
      <w:r>
        <w:rPr>
          <w:color w:val="231F20"/>
        </w:rPr>
        <w:tab/>
        <w:t>C) 15</w:t>
      </w:r>
      <w:r>
        <w:rPr>
          <w:color w:val="231F20"/>
        </w:rPr>
        <w:tab/>
        <w:t>D)</w:t>
      </w:r>
      <w:r>
        <w:rPr>
          <w:color w:val="231F20"/>
          <w:spacing w:val="-1"/>
        </w:rPr>
        <w:t xml:space="preserve"> </w:t>
      </w:r>
      <w:r>
        <w:rPr>
          <w:color w:val="231F20"/>
        </w:rPr>
        <w:t>16</w:t>
      </w:r>
      <w:r>
        <w:rPr>
          <w:color w:val="231F20"/>
        </w:rPr>
        <w:tab/>
        <w:t>E) 17</w:t>
      </w: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rPr>
          <w:sz w:val="22"/>
        </w:rPr>
      </w:pPr>
    </w:p>
    <w:p w:rsidR="005A0274" w:rsidRDefault="005A0274">
      <w:pPr>
        <w:pStyle w:val="BodyText"/>
        <w:spacing w:before="5"/>
        <w:rPr>
          <w:sz w:val="27"/>
        </w:rPr>
      </w:pPr>
    </w:p>
    <w:p w:rsidR="005A0274" w:rsidRDefault="001B313F">
      <w:pPr>
        <w:pStyle w:val="ListParagraph"/>
        <w:numPr>
          <w:ilvl w:val="0"/>
          <w:numId w:val="5"/>
        </w:numPr>
        <w:tabs>
          <w:tab w:val="left" w:pos="454"/>
        </w:tabs>
        <w:spacing w:before="1" w:line="244" w:lineRule="auto"/>
        <w:ind w:right="39" w:hanging="341"/>
        <w:rPr>
          <w:sz w:val="20"/>
        </w:rPr>
      </w:pPr>
      <w:r>
        <w:rPr>
          <w:sz w:val="20"/>
          <w:lang w:val="en-US"/>
        </w:rPr>
        <w:t xml:space="preserve">  </w:t>
      </w:r>
      <w:r>
        <w:rPr>
          <w:color w:val="231F20"/>
          <w:sz w:val="20"/>
        </w:rPr>
        <w:t>Below</w:t>
      </w:r>
      <w:r>
        <w:rPr>
          <w:color w:val="231F20"/>
          <w:sz w:val="20"/>
          <w:lang w:val="en-US"/>
        </w:rPr>
        <w:t xml:space="preserve"> </w:t>
      </w:r>
      <w:r>
        <w:rPr>
          <w:color w:val="231F20"/>
          <w:sz w:val="20"/>
        </w:rPr>
        <w:t xml:space="preserve"> the figures</w:t>
      </w:r>
      <w:r>
        <w:rPr>
          <w:color w:val="231F20"/>
          <w:sz w:val="20"/>
          <w:lang w:val="en-US"/>
        </w:rPr>
        <w:t xml:space="preserve"> </w:t>
      </w:r>
      <w:r>
        <w:rPr>
          <w:color w:val="231F20"/>
          <w:sz w:val="20"/>
        </w:rPr>
        <w:t>and the</w:t>
      </w:r>
      <w:r>
        <w:rPr>
          <w:color w:val="231F20"/>
          <w:sz w:val="20"/>
          <w:lang w:val="en-US"/>
        </w:rPr>
        <w:t xml:space="preserve"> </w:t>
      </w:r>
      <w:r>
        <w:rPr>
          <w:color w:val="231F20"/>
          <w:sz w:val="20"/>
        </w:rPr>
        <w:t>circumference of the</w:t>
      </w:r>
    </w:p>
    <w:p w:rsidR="005A0274" w:rsidRDefault="001B313F">
      <w:pPr>
        <w:pStyle w:val="BodyText"/>
        <w:spacing w:before="8"/>
        <w:ind w:left="600" w:hangingChars="300" w:hanging="600"/>
        <w:rPr>
          <w:color w:val="231F20"/>
          <w:szCs w:val="22"/>
          <w:lang w:val="en-US"/>
        </w:rPr>
      </w:pPr>
      <w:r>
        <w:rPr>
          <w:color w:val="231F20"/>
          <w:szCs w:val="22"/>
          <w:lang w:val="en-US"/>
        </w:rPr>
        <w:t xml:space="preserve">           </w:t>
      </w:r>
      <w:r>
        <w:rPr>
          <w:color w:val="231F20"/>
          <w:szCs w:val="22"/>
        </w:rPr>
        <w:t>whole figure is given</w:t>
      </w:r>
      <w:r>
        <w:rPr>
          <w:color w:val="231F20"/>
          <w:szCs w:val="22"/>
          <w:lang w:val="en-US"/>
        </w:rPr>
        <w:t xml:space="preserve"> </w:t>
      </w:r>
      <w:r>
        <w:rPr>
          <w:color w:val="231F20"/>
          <w:szCs w:val="22"/>
        </w:rPr>
        <w:t>under each figure in cm</w:t>
      </w:r>
      <w:r>
        <w:rPr>
          <w:color w:val="231F20"/>
          <w:szCs w:val="22"/>
          <w:lang w:val="en-US"/>
        </w:rPr>
        <w:t xml:space="preserve"> with particularly rule.</w:t>
      </w:r>
    </w:p>
    <w:p w:rsidR="005A0274" w:rsidRDefault="001B313F">
      <w:pPr>
        <w:pStyle w:val="ListParagraph"/>
        <w:tabs>
          <w:tab w:val="left" w:pos="454"/>
        </w:tabs>
        <w:spacing w:before="1" w:line="244" w:lineRule="auto"/>
        <w:ind w:left="113" w:right="39" w:firstLine="0"/>
        <w:rPr>
          <w:sz w:val="20"/>
        </w:rPr>
      </w:pPr>
      <w:r>
        <w:rPr>
          <w:color w:val="231F20"/>
          <w:sz w:val="20"/>
        </w:rPr>
        <w:br/>
      </w:r>
    </w:p>
    <w:p w:rsidR="005A0274" w:rsidRDefault="001B313F">
      <w:pPr>
        <w:pStyle w:val="ListParagraph"/>
        <w:numPr>
          <w:ilvl w:val="0"/>
          <w:numId w:val="5"/>
        </w:numPr>
        <w:tabs>
          <w:tab w:val="left" w:pos="390"/>
        </w:tabs>
        <w:spacing w:before="91"/>
        <w:ind w:left="389" w:hanging="277"/>
      </w:pPr>
      <w:r>
        <w:br w:type="column"/>
      </w: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rPr>
          <w:b/>
          <w:sz w:val="24"/>
        </w:rPr>
      </w:pPr>
    </w:p>
    <w:p w:rsidR="005A0274" w:rsidRDefault="005A0274">
      <w:pPr>
        <w:pStyle w:val="BodyText"/>
        <w:spacing w:before="8"/>
        <w:rPr>
          <w:b/>
          <w:sz w:val="24"/>
        </w:rPr>
      </w:pPr>
    </w:p>
    <w:p w:rsidR="005A0274" w:rsidRDefault="005A0274">
      <w:pPr>
        <w:pStyle w:val="ListParagraph"/>
        <w:numPr>
          <w:ilvl w:val="0"/>
          <w:numId w:val="5"/>
        </w:numPr>
        <w:tabs>
          <w:tab w:val="left" w:pos="390"/>
        </w:tabs>
        <w:ind w:left="389" w:hanging="277"/>
      </w:pPr>
    </w:p>
    <w:p w:rsidR="005A0274" w:rsidRDefault="001B313F">
      <w:pPr>
        <w:pStyle w:val="BodyText"/>
        <w:rPr>
          <w:b/>
          <w:sz w:val="15"/>
        </w:rPr>
      </w:pPr>
      <w:r>
        <w:br w:type="column"/>
      </w:r>
    </w:p>
    <w:tbl>
      <w:tblPr>
        <w:tblW w:w="0" w:type="auto"/>
        <w:tblInd w:w="5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497"/>
        <w:gridCol w:w="502"/>
        <w:gridCol w:w="502"/>
        <w:gridCol w:w="503"/>
        <w:gridCol w:w="1516"/>
      </w:tblGrid>
      <w:tr w:rsidR="005A0274">
        <w:trPr>
          <w:trHeight w:val="490"/>
        </w:trPr>
        <w:tc>
          <w:tcPr>
            <w:tcW w:w="497" w:type="dxa"/>
            <w:tcBorders>
              <w:bottom w:val="single" w:sz="8" w:space="0" w:color="231F20"/>
              <w:right w:val="single" w:sz="8" w:space="0" w:color="231F20"/>
            </w:tcBorders>
            <w:shd w:val="clear" w:color="auto" w:fill="D3E9D0"/>
          </w:tcPr>
          <w:p w:rsidR="005A0274" w:rsidRDefault="005A0274">
            <w:pPr>
              <w:pStyle w:val="TableParagraph"/>
              <w:rPr>
                <w:sz w:val="20"/>
              </w:rPr>
            </w:pPr>
          </w:p>
        </w:tc>
        <w:tc>
          <w:tcPr>
            <w:tcW w:w="502" w:type="dxa"/>
            <w:tcBorders>
              <w:left w:val="single" w:sz="8" w:space="0" w:color="231F20"/>
              <w:bottom w:val="single" w:sz="8" w:space="0" w:color="231F20"/>
              <w:right w:val="single" w:sz="6" w:space="0" w:color="231F20"/>
            </w:tcBorders>
            <w:shd w:val="clear" w:color="auto" w:fill="D3E9D0"/>
          </w:tcPr>
          <w:p w:rsidR="005A0274" w:rsidRDefault="005A0274">
            <w:pPr>
              <w:pStyle w:val="TableParagraph"/>
              <w:rPr>
                <w:sz w:val="20"/>
              </w:rPr>
            </w:pPr>
          </w:p>
        </w:tc>
        <w:tc>
          <w:tcPr>
            <w:tcW w:w="1005" w:type="dxa"/>
            <w:gridSpan w:val="2"/>
            <w:vMerge w:val="restart"/>
            <w:tcBorders>
              <w:left w:val="single" w:sz="8" w:space="0" w:color="231F20"/>
              <w:bottom w:val="single" w:sz="8" w:space="0" w:color="231F20"/>
              <w:right w:val="single" w:sz="12" w:space="0" w:color="231F20"/>
            </w:tcBorders>
            <w:shd w:val="clear" w:color="auto" w:fill="FFECD2"/>
          </w:tcPr>
          <w:p w:rsidR="005A0274" w:rsidRDefault="005A0274">
            <w:pPr>
              <w:pStyle w:val="TableParagraph"/>
              <w:rPr>
                <w:sz w:val="20"/>
              </w:rPr>
            </w:pPr>
          </w:p>
        </w:tc>
        <w:tc>
          <w:tcPr>
            <w:tcW w:w="1516" w:type="dxa"/>
            <w:vMerge w:val="restart"/>
            <w:tcBorders>
              <w:left w:val="single" w:sz="12" w:space="0" w:color="231F20"/>
            </w:tcBorders>
            <w:shd w:val="clear" w:color="auto" w:fill="C5E8F4"/>
          </w:tcPr>
          <w:p w:rsidR="005A0274" w:rsidRDefault="005A0274">
            <w:pPr>
              <w:pStyle w:val="TableParagraph"/>
              <w:rPr>
                <w:sz w:val="20"/>
              </w:rPr>
            </w:pPr>
          </w:p>
        </w:tc>
      </w:tr>
      <w:tr w:rsidR="005A0274">
        <w:trPr>
          <w:trHeight w:val="474"/>
        </w:trPr>
        <w:tc>
          <w:tcPr>
            <w:tcW w:w="999" w:type="dxa"/>
            <w:gridSpan w:val="2"/>
            <w:vMerge w:val="restart"/>
            <w:tcBorders>
              <w:top w:val="single" w:sz="8" w:space="0" w:color="231F20"/>
              <w:right w:val="single" w:sz="8" w:space="0" w:color="231F20"/>
            </w:tcBorders>
            <w:shd w:val="clear" w:color="auto" w:fill="FFECD2"/>
          </w:tcPr>
          <w:p w:rsidR="005A0274" w:rsidRDefault="005A0274">
            <w:pPr>
              <w:pStyle w:val="TableParagraph"/>
              <w:rPr>
                <w:sz w:val="20"/>
              </w:rPr>
            </w:pPr>
          </w:p>
        </w:tc>
        <w:tc>
          <w:tcPr>
            <w:tcW w:w="1005" w:type="dxa"/>
            <w:gridSpan w:val="2"/>
            <w:vMerge/>
            <w:tcBorders>
              <w:top w:val="nil"/>
              <w:left w:val="single" w:sz="8" w:space="0" w:color="231F20"/>
              <w:bottom w:val="single" w:sz="8" w:space="0" w:color="231F20"/>
              <w:right w:val="single" w:sz="12" w:space="0" w:color="231F20"/>
            </w:tcBorders>
            <w:shd w:val="clear" w:color="auto" w:fill="FFECD2"/>
          </w:tcPr>
          <w:p w:rsidR="005A0274" w:rsidRDefault="005A0274">
            <w:pPr>
              <w:rPr>
                <w:sz w:val="2"/>
                <w:szCs w:val="2"/>
              </w:rPr>
            </w:pPr>
          </w:p>
        </w:tc>
        <w:tc>
          <w:tcPr>
            <w:tcW w:w="1516" w:type="dxa"/>
            <w:vMerge/>
            <w:tcBorders>
              <w:top w:val="nil"/>
              <w:left w:val="single" w:sz="12" w:space="0" w:color="231F20"/>
            </w:tcBorders>
            <w:shd w:val="clear" w:color="auto" w:fill="C5E8F4"/>
          </w:tcPr>
          <w:p w:rsidR="005A0274" w:rsidRDefault="005A0274">
            <w:pPr>
              <w:rPr>
                <w:sz w:val="2"/>
                <w:szCs w:val="2"/>
              </w:rPr>
            </w:pPr>
          </w:p>
        </w:tc>
      </w:tr>
      <w:tr w:rsidR="005A0274">
        <w:trPr>
          <w:trHeight w:val="495"/>
        </w:trPr>
        <w:tc>
          <w:tcPr>
            <w:tcW w:w="999" w:type="dxa"/>
            <w:gridSpan w:val="2"/>
            <w:vMerge/>
            <w:tcBorders>
              <w:top w:val="nil"/>
              <w:right w:val="single" w:sz="8" w:space="0" w:color="231F20"/>
            </w:tcBorders>
            <w:shd w:val="clear" w:color="auto" w:fill="FFECD2"/>
          </w:tcPr>
          <w:p w:rsidR="005A0274" w:rsidRDefault="005A0274">
            <w:pPr>
              <w:rPr>
                <w:sz w:val="2"/>
                <w:szCs w:val="2"/>
              </w:rPr>
            </w:pPr>
          </w:p>
        </w:tc>
        <w:tc>
          <w:tcPr>
            <w:tcW w:w="502" w:type="dxa"/>
            <w:tcBorders>
              <w:top w:val="single" w:sz="8" w:space="0" w:color="231F20"/>
              <w:left w:val="single" w:sz="6" w:space="0" w:color="231F20"/>
              <w:right w:val="single" w:sz="8" w:space="0" w:color="231F20"/>
            </w:tcBorders>
            <w:shd w:val="clear" w:color="auto" w:fill="D3E9D0"/>
          </w:tcPr>
          <w:p w:rsidR="005A0274" w:rsidRDefault="005A0274">
            <w:pPr>
              <w:pStyle w:val="TableParagraph"/>
              <w:rPr>
                <w:sz w:val="20"/>
              </w:rPr>
            </w:pPr>
          </w:p>
        </w:tc>
        <w:tc>
          <w:tcPr>
            <w:tcW w:w="503" w:type="dxa"/>
            <w:tcBorders>
              <w:top w:val="single" w:sz="8" w:space="0" w:color="231F20"/>
              <w:left w:val="single" w:sz="8" w:space="0" w:color="231F20"/>
              <w:right w:val="single" w:sz="12" w:space="0" w:color="231F20"/>
            </w:tcBorders>
            <w:shd w:val="clear" w:color="auto" w:fill="D3E9D0"/>
          </w:tcPr>
          <w:p w:rsidR="005A0274" w:rsidRDefault="005A0274">
            <w:pPr>
              <w:pStyle w:val="TableParagraph"/>
              <w:rPr>
                <w:sz w:val="20"/>
              </w:rPr>
            </w:pPr>
          </w:p>
        </w:tc>
        <w:tc>
          <w:tcPr>
            <w:tcW w:w="1516" w:type="dxa"/>
            <w:vMerge/>
            <w:tcBorders>
              <w:top w:val="nil"/>
              <w:left w:val="single" w:sz="12" w:space="0" w:color="231F20"/>
            </w:tcBorders>
            <w:shd w:val="clear" w:color="auto" w:fill="C5E8F4"/>
          </w:tcPr>
          <w:p w:rsidR="005A0274" w:rsidRDefault="005A0274">
            <w:pPr>
              <w:rPr>
                <w:sz w:val="2"/>
                <w:szCs w:val="2"/>
              </w:rPr>
            </w:pPr>
          </w:p>
        </w:tc>
      </w:tr>
    </w:tbl>
    <w:p w:rsidR="005A0274" w:rsidRDefault="005A0274">
      <w:pPr>
        <w:pStyle w:val="BodyText"/>
        <w:spacing w:before="3"/>
        <w:rPr>
          <w:b/>
          <w:sz w:val="29"/>
        </w:rPr>
      </w:pPr>
    </w:p>
    <w:p w:rsidR="005A0274" w:rsidRDefault="001B313F">
      <w:pPr>
        <w:pStyle w:val="BodyText"/>
        <w:rPr>
          <w:sz w:val="21"/>
        </w:rPr>
      </w:pPr>
      <w:r>
        <w:rPr>
          <w:sz w:val="21"/>
        </w:rPr>
        <w:t>The rectangle above, whose circumference is 100 cm, is divided into seven squares.</w:t>
      </w:r>
    </w:p>
    <w:p w:rsidR="005A0274" w:rsidRDefault="005A0274">
      <w:pPr>
        <w:pStyle w:val="BodyText"/>
        <w:rPr>
          <w:sz w:val="21"/>
        </w:rPr>
      </w:pPr>
    </w:p>
    <w:p w:rsidR="005A0274" w:rsidRDefault="001B313F">
      <w:pPr>
        <w:pStyle w:val="BodyText"/>
        <w:spacing w:before="9"/>
        <w:rPr>
          <w:b/>
          <w:sz w:val="22"/>
        </w:rPr>
      </w:pPr>
      <w:r>
        <w:rPr>
          <w:b/>
          <w:sz w:val="22"/>
        </w:rPr>
        <w:t>What is the perimeter of one of the smaller squares, in cm?</w:t>
      </w:r>
    </w:p>
    <w:p w:rsidR="005A0274" w:rsidRDefault="005A0274">
      <w:pPr>
        <w:pStyle w:val="BodyText"/>
        <w:spacing w:before="9"/>
        <w:rPr>
          <w:b/>
          <w:sz w:val="22"/>
        </w:rPr>
      </w:pPr>
    </w:p>
    <w:tbl>
      <w:tblPr>
        <w:tblpPr w:leftFromText="180" w:rightFromText="180" w:vertAnchor="page" w:horzAnchor="page" w:tblpX="7160" w:tblpY="11357"/>
        <w:tblOverlap w:val="neve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585"/>
        <w:gridCol w:w="577"/>
        <w:gridCol w:w="577"/>
        <w:gridCol w:w="577"/>
        <w:gridCol w:w="577"/>
        <w:gridCol w:w="577"/>
        <w:gridCol w:w="585"/>
      </w:tblGrid>
      <w:tr w:rsidR="005A0274">
        <w:trPr>
          <w:trHeight w:val="582"/>
        </w:trPr>
        <w:tc>
          <w:tcPr>
            <w:tcW w:w="585" w:type="dxa"/>
            <w:tcBorders>
              <w:right w:val="double" w:sz="0" w:space="0" w:color="231F20"/>
            </w:tcBorders>
          </w:tcPr>
          <w:p w:rsidR="005A0274" w:rsidRDefault="005A0274">
            <w:pPr>
              <w:pStyle w:val="TableParagraph"/>
              <w:rPr>
                <w:sz w:val="20"/>
              </w:rPr>
            </w:pPr>
          </w:p>
        </w:tc>
        <w:tc>
          <w:tcPr>
            <w:tcW w:w="577" w:type="dxa"/>
            <w:tcBorders>
              <w:left w:val="double" w:sz="0" w:space="0" w:color="231F20"/>
              <w:right w:val="double" w:sz="0" w:space="0" w:color="231F20"/>
            </w:tcBorders>
            <w:shd w:val="clear" w:color="auto" w:fill="C7A0CA"/>
          </w:tcPr>
          <w:p w:rsidR="005A0274" w:rsidRDefault="005A0274">
            <w:pPr>
              <w:pStyle w:val="TableParagraph"/>
              <w:spacing w:before="4"/>
              <w:rPr>
                <w:sz w:val="18"/>
              </w:rPr>
            </w:pPr>
          </w:p>
          <w:p w:rsidR="005A0274" w:rsidRDefault="001B313F">
            <w:pPr>
              <w:pStyle w:val="TableParagraph"/>
              <w:spacing w:before="1"/>
              <w:ind w:left="216"/>
              <w:rPr>
                <w:sz w:val="18"/>
              </w:rPr>
            </w:pPr>
            <w:r>
              <w:rPr>
                <w:color w:val="231F20"/>
                <w:sz w:val="18"/>
              </w:rPr>
              <w:t>24</w:t>
            </w:r>
          </w:p>
        </w:tc>
        <w:tc>
          <w:tcPr>
            <w:tcW w:w="577" w:type="dxa"/>
            <w:tcBorders>
              <w:left w:val="double" w:sz="0" w:space="0" w:color="231F20"/>
              <w:right w:val="double" w:sz="0" w:space="0" w:color="231F20"/>
            </w:tcBorders>
            <w:shd w:val="clear" w:color="auto" w:fill="C7A0CA"/>
          </w:tcPr>
          <w:p w:rsidR="005A0274" w:rsidRDefault="005A0274">
            <w:pPr>
              <w:pStyle w:val="TableParagraph"/>
              <w:spacing w:before="2"/>
              <w:rPr>
                <w:sz w:val="18"/>
              </w:rPr>
            </w:pPr>
          </w:p>
          <w:p w:rsidR="005A0274" w:rsidRDefault="001B313F">
            <w:pPr>
              <w:pStyle w:val="TableParagraph"/>
              <w:ind w:right="36"/>
              <w:jc w:val="center"/>
              <w:rPr>
                <w:sz w:val="18"/>
              </w:rPr>
            </w:pPr>
            <w:r>
              <w:rPr>
                <w:color w:val="231F20"/>
                <w:w w:val="99"/>
                <w:sz w:val="18"/>
              </w:rPr>
              <w:t>A</w:t>
            </w:r>
          </w:p>
        </w:tc>
        <w:tc>
          <w:tcPr>
            <w:tcW w:w="577" w:type="dxa"/>
            <w:tcBorders>
              <w:left w:val="double" w:sz="0" w:space="0" w:color="231F20"/>
              <w:right w:val="double" w:sz="0" w:space="0" w:color="231F20"/>
            </w:tcBorders>
          </w:tcPr>
          <w:p w:rsidR="005A0274" w:rsidRDefault="005A0274">
            <w:pPr>
              <w:pStyle w:val="TableParagraph"/>
              <w:rPr>
                <w:sz w:val="20"/>
              </w:rPr>
            </w:pPr>
          </w:p>
        </w:tc>
        <w:tc>
          <w:tcPr>
            <w:tcW w:w="577" w:type="dxa"/>
            <w:tcBorders>
              <w:left w:val="double" w:sz="0" w:space="0" w:color="231F20"/>
              <w:right w:val="double" w:sz="0" w:space="0" w:color="231F20"/>
            </w:tcBorders>
          </w:tcPr>
          <w:p w:rsidR="005A0274" w:rsidRDefault="005A0274">
            <w:pPr>
              <w:pStyle w:val="TableParagraph"/>
              <w:rPr>
                <w:sz w:val="20"/>
              </w:rPr>
            </w:pPr>
          </w:p>
        </w:tc>
        <w:tc>
          <w:tcPr>
            <w:tcW w:w="577" w:type="dxa"/>
            <w:tcBorders>
              <w:left w:val="double" w:sz="0" w:space="0" w:color="231F20"/>
              <w:right w:val="double" w:sz="0" w:space="0" w:color="231F20"/>
            </w:tcBorders>
          </w:tcPr>
          <w:p w:rsidR="005A0274" w:rsidRDefault="005A0274">
            <w:pPr>
              <w:pStyle w:val="TableParagraph"/>
              <w:rPr>
                <w:sz w:val="20"/>
              </w:rPr>
            </w:pPr>
          </w:p>
        </w:tc>
        <w:tc>
          <w:tcPr>
            <w:tcW w:w="585" w:type="dxa"/>
            <w:tcBorders>
              <w:left w:val="double" w:sz="0" w:space="0" w:color="231F20"/>
            </w:tcBorders>
            <w:shd w:val="clear" w:color="auto" w:fill="C7A0CA"/>
          </w:tcPr>
          <w:p w:rsidR="005A0274" w:rsidRDefault="005A0274">
            <w:pPr>
              <w:pStyle w:val="TableParagraph"/>
              <w:spacing w:before="2"/>
              <w:rPr>
                <w:sz w:val="18"/>
              </w:rPr>
            </w:pPr>
          </w:p>
          <w:p w:rsidR="005A0274" w:rsidRDefault="001B313F">
            <w:pPr>
              <w:pStyle w:val="TableParagraph"/>
              <w:ind w:right="51"/>
              <w:jc w:val="center"/>
              <w:rPr>
                <w:sz w:val="18"/>
              </w:rPr>
            </w:pPr>
            <w:r>
              <w:rPr>
                <w:color w:val="231F20"/>
                <w:w w:val="99"/>
                <w:sz w:val="18"/>
              </w:rPr>
              <w:t>6</w:t>
            </w:r>
          </w:p>
        </w:tc>
      </w:tr>
    </w:tbl>
    <w:p w:rsidR="005A0274" w:rsidRDefault="00000000">
      <w:pPr>
        <w:pStyle w:val="BodyText"/>
        <w:tabs>
          <w:tab w:val="left" w:pos="864"/>
          <w:tab w:val="left" w:pos="1724"/>
          <w:tab w:val="left" w:pos="2584"/>
          <w:tab w:val="left" w:pos="3444"/>
        </w:tabs>
        <w:ind w:left="25"/>
      </w:pPr>
      <w:r>
        <w:pict>
          <v:shape id="_x0000_s2219" type="#_x0000_t202" style="position:absolute;left:0;text-align:left;margin-left:351.55pt;margin-top:298.65pt;width:203.45pt;height:30.15pt;z-index:251663872;mso-position-horizontal-relative:page;mso-position-vertical-relative:text;mso-width-relative:page;mso-height-relative:page" filled="f" stroked="f">
            <v:textbox inset="0,0,0,0">
              <w:txbxContent>
                <w:p w:rsidR="005A0274" w:rsidRDefault="005A0274">
                  <w:pPr>
                    <w:pStyle w:val="BodyText"/>
                  </w:pPr>
                </w:p>
              </w:txbxContent>
            </v:textbox>
            <w10:wrap anchorx="page"/>
          </v:shape>
        </w:pict>
      </w:r>
      <w:r w:rsidR="001B313F">
        <w:rPr>
          <w:color w:val="231F20"/>
        </w:rPr>
        <w:t>A)</w:t>
      </w:r>
      <w:r w:rsidR="001B313F">
        <w:rPr>
          <w:color w:val="231F20"/>
          <w:spacing w:val="-2"/>
        </w:rPr>
        <w:t xml:space="preserve"> </w:t>
      </w:r>
      <w:r w:rsidR="001B313F">
        <w:rPr>
          <w:color w:val="231F20"/>
        </w:rPr>
        <w:t>12</w:t>
      </w:r>
      <w:r w:rsidR="001B313F">
        <w:rPr>
          <w:color w:val="231F20"/>
        </w:rPr>
        <w:tab/>
        <w:t>B) 16</w:t>
      </w:r>
      <w:r w:rsidR="001B313F">
        <w:rPr>
          <w:color w:val="231F20"/>
        </w:rPr>
        <w:tab/>
        <w:t>C) 20</w:t>
      </w:r>
      <w:r w:rsidR="001B313F">
        <w:rPr>
          <w:color w:val="231F20"/>
        </w:rPr>
        <w:tab/>
        <w:t>D)</w:t>
      </w:r>
      <w:r w:rsidR="001B313F">
        <w:rPr>
          <w:color w:val="231F20"/>
          <w:spacing w:val="-1"/>
        </w:rPr>
        <w:t xml:space="preserve"> </w:t>
      </w:r>
      <w:r w:rsidR="001B313F">
        <w:rPr>
          <w:color w:val="231F20"/>
        </w:rPr>
        <w:t>24</w:t>
      </w:r>
      <w:r w:rsidR="001B313F">
        <w:rPr>
          <w:color w:val="231F20"/>
        </w:rPr>
        <w:tab/>
        <w:t>E) 28</w:t>
      </w:r>
    </w:p>
    <w:p w:rsidR="005A0274" w:rsidRDefault="005A0274">
      <w:pPr>
        <w:sectPr w:rsidR="005A0274">
          <w:type w:val="continuous"/>
          <w:pgSz w:w="12480" w:h="17410"/>
          <w:pgMar w:top="1660" w:right="1020" w:bottom="280" w:left="1020" w:header="720" w:footer="720" w:gutter="0"/>
          <w:cols w:num="3" w:space="720" w:equalWidth="0">
            <w:col w:w="4973" w:space="413"/>
            <w:col w:w="389" w:space="39"/>
            <w:col w:w="4626"/>
          </w:cols>
        </w:sectPr>
      </w:pPr>
    </w:p>
    <w:p w:rsidR="005A0274" w:rsidRDefault="005A0274">
      <w:pPr>
        <w:pStyle w:val="BodyText"/>
        <w:spacing w:before="8"/>
        <w:rPr>
          <w:sz w:val="29"/>
        </w:rPr>
      </w:pPr>
    </w:p>
    <w:p w:rsidR="005A0274" w:rsidRDefault="005A0274">
      <w:pPr>
        <w:rPr>
          <w:sz w:val="29"/>
        </w:rPr>
        <w:sectPr w:rsidR="005A0274">
          <w:type w:val="continuous"/>
          <w:pgSz w:w="12480" w:h="17410"/>
          <w:pgMar w:top="1660" w:right="1020" w:bottom="280" w:left="1020" w:header="720" w:footer="720" w:gutter="0"/>
          <w:cols w:space="720"/>
        </w:sectPr>
      </w:pPr>
    </w:p>
    <w:p w:rsidR="005A0274" w:rsidRDefault="005A0274">
      <w:pPr>
        <w:pStyle w:val="BodyText"/>
        <w:spacing w:before="2"/>
        <w:rPr>
          <w:sz w:val="14"/>
        </w:rPr>
      </w:pPr>
    </w:p>
    <w:p w:rsidR="005A0274" w:rsidRDefault="00000000">
      <w:pPr>
        <w:tabs>
          <w:tab w:val="left" w:pos="1623"/>
        </w:tabs>
        <w:ind w:left="583"/>
        <w:rPr>
          <w:sz w:val="18"/>
        </w:rPr>
      </w:pPr>
      <w:r>
        <w:pict>
          <v:group id="_x0000_s2216" style="position:absolute;left:0;text-align:left;margin-left:91.4pt;margin-top:-10.25pt;width:35.5pt;height:36.5pt;z-index:-251645440;mso-position-horizontal-relative:page" coordorigin="1829,-205" coordsize="710,730">
            <v:rect id="_x0000_s2217" style="position:absolute;left:1833;top:-201;width:700;height:720" fillcolor="#c7eafb" stroked="f"/>
            <v:rect id="_x0000_s2218" style="position:absolute;left:1833;top:-201;width:700;height:720" filled="f" strokecolor="#231f20" strokeweight=".5pt"/>
            <w10:wrap anchorx="page"/>
          </v:group>
        </w:pict>
      </w:r>
      <w:r w:rsidR="001B313F">
        <w:rPr>
          <w:color w:val="231F20"/>
          <w:sz w:val="18"/>
        </w:rPr>
        <w:t>16</w:t>
      </w:r>
      <w:r w:rsidR="001B313F">
        <w:rPr>
          <w:color w:val="231F20"/>
          <w:sz w:val="18"/>
        </w:rPr>
        <w:tab/>
      </w:r>
      <w:r w:rsidR="001B313F">
        <w:rPr>
          <w:color w:val="231F20"/>
          <w:spacing w:val="-4"/>
          <w:sz w:val="18"/>
        </w:rPr>
        <w:t>16</w:t>
      </w:r>
    </w:p>
    <w:p w:rsidR="005A0274" w:rsidRDefault="005A0274">
      <w:pPr>
        <w:pStyle w:val="BodyText"/>
        <w:spacing w:before="10"/>
        <w:rPr>
          <w:sz w:val="24"/>
        </w:rPr>
      </w:pPr>
    </w:p>
    <w:p w:rsidR="005A0274" w:rsidRDefault="001B313F">
      <w:pPr>
        <w:ind w:left="1049"/>
        <w:rPr>
          <w:sz w:val="18"/>
        </w:rPr>
      </w:pPr>
      <w:r>
        <w:rPr>
          <w:color w:val="231F20"/>
          <w:sz w:val="18"/>
        </w:rPr>
        <w:t>16</w:t>
      </w:r>
    </w:p>
    <w:p w:rsidR="005A0274" w:rsidRDefault="001B313F">
      <w:pPr>
        <w:spacing w:before="33" w:line="203" w:lineRule="exact"/>
        <w:ind w:left="989"/>
        <w:rPr>
          <w:sz w:val="18"/>
        </w:rPr>
      </w:pPr>
      <w:r>
        <w:rPr>
          <w:color w:val="231F20"/>
          <w:sz w:val="18"/>
        </w:rPr>
        <w:t>(64)</w:t>
      </w:r>
    </w:p>
    <w:p w:rsidR="005A0274" w:rsidRDefault="001B313F">
      <w:pPr>
        <w:pStyle w:val="ListParagraph"/>
        <w:numPr>
          <w:ilvl w:val="1"/>
          <w:numId w:val="5"/>
        </w:numPr>
        <w:tabs>
          <w:tab w:val="left" w:pos="1060"/>
        </w:tabs>
        <w:spacing w:line="203" w:lineRule="exact"/>
        <w:ind w:hanging="181"/>
        <w:jc w:val="left"/>
        <w:rPr>
          <w:sz w:val="18"/>
        </w:rPr>
      </w:pPr>
      <w:r>
        <w:rPr>
          <w:sz w:val="18"/>
          <w:lang w:val="en-US"/>
        </w:rPr>
        <w:t>picture</w:t>
      </w:r>
    </w:p>
    <w:p w:rsidR="005A0274" w:rsidRDefault="001B313F">
      <w:pPr>
        <w:pStyle w:val="BodyText"/>
        <w:spacing w:before="2"/>
        <w:rPr>
          <w:sz w:val="14"/>
        </w:rPr>
      </w:pPr>
      <w:r>
        <w:br w:type="column"/>
      </w:r>
    </w:p>
    <w:p w:rsidR="005A0274" w:rsidRDefault="001B313F">
      <w:pPr>
        <w:ind w:left="1259"/>
        <w:rPr>
          <w:sz w:val="18"/>
        </w:rPr>
      </w:pPr>
      <w:r>
        <w:rPr>
          <w:color w:val="231F20"/>
          <w:sz w:val="18"/>
        </w:rPr>
        <w:t>16</w:t>
      </w:r>
    </w:p>
    <w:p w:rsidR="005A0274" w:rsidRDefault="00000000">
      <w:pPr>
        <w:spacing w:before="21"/>
        <w:ind w:left="1097"/>
        <w:rPr>
          <w:sz w:val="18"/>
        </w:rPr>
      </w:pPr>
      <w:r>
        <w:pict>
          <v:group id="_x0000_s2220" style="position:absolute;left:0;text-align:left;margin-left:142.4pt;margin-top:-20.6pt;width:54.45pt;height:36.5pt;z-index:251662848;mso-position-horizontal-relative:page" coordorigin="2849,-412" coordsize="1089,730">
            <v:rect id="_x0000_s2221" style="position:absolute;left:2853;top:-408;width:720;height:720" fillcolor="#c7eafb" stroked="f"/>
            <v:rect id="_x0000_s2222" style="position:absolute;left:2853;top:-408;width:720;height:720" filled="f" strokecolor="#231f20" strokeweight=".5pt"/>
            <v:rect id="_x0000_s2223" style="position:absolute;left:3572;top:-48;width:360;height:360" fillcolor="#f8c1d9" stroked="f"/>
            <v:rect id="_x0000_s2224" style="position:absolute;left:3572;top:-48;width:360;height:360" filled="f" strokecolor="#231f20" strokeweight=".5pt"/>
            <w10:wrap anchorx="page"/>
          </v:group>
        </w:pict>
      </w:r>
      <w:r w:rsidR="001B313F">
        <w:rPr>
          <w:color w:val="231F20"/>
          <w:w w:val="99"/>
          <w:sz w:val="18"/>
        </w:rPr>
        <w:t>8</w:t>
      </w:r>
    </w:p>
    <w:p w:rsidR="005A0274" w:rsidRDefault="001B313F">
      <w:pPr>
        <w:tabs>
          <w:tab w:val="left" w:pos="816"/>
        </w:tabs>
        <w:spacing w:before="58"/>
        <w:ind w:left="245"/>
        <w:rPr>
          <w:sz w:val="18"/>
        </w:rPr>
      </w:pPr>
      <w:r>
        <w:rPr>
          <w:color w:val="231F20"/>
          <w:sz w:val="18"/>
        </w:rPr>
        <w:t>16</w:t>
      </w:r>
      <w:r>
        <w:rPr>
          <w:color w:val="231F20"/>
          <w:sz w:val="18"/>
        </w:rPr>
        <w:tab/>
        <w:t>8</w:t>
      </w:r>
    </w:p>
    <w:p w:rsidR="005A0274" w:rsidRDefault="001B313F">
      <w:pPr>
        <w:spacing w:before="33" w:line="203" w:lineRule="exact"/>
        <w:ind w:left="366"/>
        <w:rPr>
          <w:sz w:val="18"/>
        </w:rPr>
      </w:pPr>
      <w:r>
        <w:rPr>
          <w:color w:val="231F20"/>
          <w:sz w:val="18"/>
        </w:rPr>
        <w:t>(80)</w:t>
      </w:r>
    </w:p>
    <w:p w:rsidR="005A0274" w:rsidRDefault="001B313F">
      <w:pPr>
        <w:pStyle w:val="ListParagraph"/>
        <w:numPr>
          <w:ilvl w:val="1"/>
          <w:numId w:val="5"/>
        </w:numPr>
        <w:tabs>
          <w:tab w:val="left" w:pos="436"/>
        </w:tabs>
        <w:spacing w:line="203" w:lineRule="exact"/>
        <w:ind w:left="435" w:hanging="181"/>
        <w:jc w:val="left"/>
        <w:rPr>
          <w:sz w:val="18"/>
        </w:rPr>
      </w:pPr>
      <w:r>
        <w:rPr>
          <w:sz w:val="18"/>
          <w:lang w:val="en-US"/>
        </w:rPr>
        <w:t>picture</w:t>
      </w:r>
    </w:p>
    <w:p w:rsidR="005A0274" w:rsidRDefault="001B313F">
      <w:pPr>
        <w:pStyle w:val="BodyText"/>
        <w:rPr>
          <w:sz w:val="18"/>
        </w:rPr>
      </w:pPr>
      <w:r>
        <w:br w:type="column"/>
      </w:r>
    </w:p>
    <w:p w:rsidR="005A0274" w:rsidRDefault="005A0274">
      <w:pPr>
        <w:pStyle w:val="BodyText"/>
        <w:spacing w:before="9"/>
        <w:rPr>
          <w:sz w:val="22"/>
        </w:rPr>
      </w:pPr>
    </w:p>
    <w:p w:rsidR="005A0274" w:rsidRDefault="001B313F">
      <w:pPr>
        <w:spacing w:before="1" w:line="192" w:lineRule="exact"/>
        <w:ind w:left="1239"/>
        <w:jc w:val="center"/>
        <w:rPr>
          <w:sz w:val="18"/>
        </w:rPr>
      </w:pPr>
      <w:r>
        <w:rPr>
          <w:color w:val="231F20"/>
          <w:w w:val="99"/>
          <w:sz w:val="18"/>
        </w:rPr>
        <w:t>4</w:t>
      </w:r>
    </w:p>
    <w:p w:rsidR="005A0274" w:rsidRDefault="00000000">
      <w:pPr>
        <w:tabs>
          <w:tab w:val="left" w:pos="607"/>
          <w:tab w:val="left" w:pos="901"/>
        </w:tabs>
        <w:spacing w:line="202" w:lineRule="exact"/>
        <w:ind w:left="36"/>
        <w:jc w:val="center"/>
        <w:rPr>
          <w:sz w:val="18"/>
        </w:rPr>
      </w:pPr>
      <w:r>
        <w:pict>
          <v:group id="_x0000_s2225" style="position:absolute;left:0;text-align:left;margin-left:216.4pt;margin-top:-35.2pt;width:63.65pt;height:36.5pt;z-index:251661824;mso-position-horizontal-relative:page" coordorigin="4329,-704" coordsize="1273,730">
            <v:rect id="_x0000_s2226" style="position:absolute;left:4333;top:-700;width:720;height:720" fillcolor="#c7eafb" stroked="f"/>
            <v:rect id="_x0000_s2227" style="position:absolute;left:4333;top:-700;width:720;height:720" filled="f" strokecolor="#231f20" strokeweight=".5pt"/>
            <v:rect id="_x0000_s2228" style="position:absolute;left:5052;top:-340;width:360;height:360" fillcolor="#f8c1d9" stroked="f"/>
            <v:rect id="_x0000_s2229" style="position:absolute;left:5052;top:-340;width:360;height:360" filled="f" strokecolor="#231f20" strokeweight=".5pt"/>
            <v:rect id="_x0000_s2230" style="position:absolute;left:5416;top:-160;width:180;height:180" fillcolor="#fff9ae" stroked="f"/>
            <v:rect id="_x0000_s2231" style="position:absolute;left:5416;top:-160;width:180;height:180" filled="f" strokecolor="#231f20" strokeweight=".5pt"/>
            <v:shape id="_x0000_s2232" type="#_x0000_t202" style="position:absolute;left:5157;top:-508;width:110;height:180" filled="f" stroked="f">
              <v:textbox inset="0,0,0,0">
                <w:txbxContent>
                  <w:p w:rsidR="005A0274" w:rsidRDefault="001B313F">
                    <w:pPr>
                      <w:spacing w:line="177" w:lineRule="exact"/>
                      <w:rPr>
                        <w:sz w:val="18"/>
                      </w:rPr>
                    </w:pPr>
                    <w:r>
                      <w:rPr>
                        <w:color w:val="231F20"/>
                        <w:w w:val="99"/>
                        <w:sz w:val="18"/>
                      </w:rPr>
                      <w:t>8</w:t>
                    </w:r>
                  </w:p>
                </w:txbxContent>
              </v:textbox>
            </v:shape>
            <w10:wrap anchorx="page"/>
          </v:group>
        </w:pict>
      </w:r>
      <w:r w:rsidR="001B313F">
        <w:rPr>
          <w:color w:val="231F20"/>
          <w:sz w:val="18"/>
        </w:rPr>
        <w:t>16</w:t>
      </w:r>
      <w:r w:rsidR="001B313F">
        <w:rPr>
          <w:color w:val="231F20"/>
          <w:sz w:val="18"/>
        </w:rPr>
        <w:tab/>
      </w:r>
      <w:r w:rsidR="001B313F">
        <w:rPr>
          <w:color w:val="231F20"/>
          <w:position w:val="1"/>
          <w:sz w:val="18"/>
        </w:rPr>
        <w:t>8</w:t>
      </w:r>
      <w:r w:rsidR="001B313F">
        <w:rPr>
          <w:color w:val="231F20"/>
          <w:position w:val="1"/>
          <w:sz w:val="18"/>
        </w:rPr>
        <w:tab/>
        <w:t>4</w:t>
      </w:r>
    </w:p>
    <w:p w:rsidR="005A0274" w:rsidRDefault="001B313F">
      <w:pPr>
        <w:spacing w:before="33" w:line="203" w:lineRule="exact"/>
        <w:ind w:left="552" w:right="517"/>
        <w:jc w:val="center"/>
        <w:rPr>
          <w:sz w:val="18"/>
        </w:rPr>
      </w:pPr>
      <w:r>
        <w:rPr>
          <w:color w:val="231F20"/>
          <w:sz w:val="18"/>
        </w:rPr>
        <w:t>(88)</w:t>
      </w:r>
    </w:p>
    <w:p w:rsidR="005A0274" w:rsidRDefault="001B313F">
      <w:pPr>
        <w:pStyle w:val="ListParagraph"/>
        <w:numPr>
          <w:ilvl w:val="1"/>
          <w:numId w:val="5"/>
        </w:numPr>
        <w:tabs>
          <w:tab w:val="left" w:pos="643"/>
        </w:tabs>
        <w:spacing w:line="203" w:lineRule="exact"/>
        <w:ind w:left="642" w:hanging="181"/>
        <w:jc w:val="left"/>
        <w:rPr>
          <w:sz w:val="18"/>
        </w:rPr>
      </w:pPr>
      <w:r>
        <w:rPr>
          <w:sz w:val="18"/>
          <w:lang w:val="en-US"/>
        </w:rPr>
        <w:t>picture</w:t>
      </w:r>
    </w:p>
    <w:p w:rsidR="005A0274" w:rsidRDefault="001B313F">
      <w:pPr>
        <w:pStyle w:val="BodyText"/>
        <w:spacing w:before="92" w:line="249" w:lineRule="auto"/>
        <w:ind w:left="584" w:hanging="1"/>
      </w:pPr>
      <w:r>
        <w:br w:type="column"/>
      </w:r>
      <w:r>
        <w:t xml:space="preserve">In the above table, the sum of the numbers in each consecutive </w:t>
      </w:r>
      <w:r w:rsidR="00AA15E4">
        <w:t xml:space="preserve">three </w:t>
      </w:r>
      <w:r>
        <w:t>box is equal to 60.</w:t>
      </w:r>
    </w:p>
    <w:p w:rsidR="005A0274" w:rsidRDefault="005A0274">
      <w:pPr>
        <w:pStyle w:val="BodyText"/>
        <w:rPr>
          <w:sz w:val="21"/>
        </w:rPr>
      </w:pPr>
    </w:p>
    <w:p w:rsidR="005A0274" w:rsidRDefault="001B313F">
      <w:pPr>
        <w:pStyle w:val="BodyText"/>
        <w:spacing w:before="6"/>
        <w:ind w:firstLineChars="250" w:firstLine="577"/>
        <w:rPr>
          <w:b/>
          <w:sz w:val="23"/>
        </w:rPr>
      </w:pPr>
      <w:r>
        <w:rPr>
          <w:b/>
          <w:sz w:val="23"/>
          <w:lang w:val="en-US"/>
        </w:rPr>
        <w:t>W</w:t>
      </w:r>
      <w:r>
        <w:rPr>
          <w:b/>
          <w:sz w:val="23"/>
        </w:rPr>
        <w:t>hat is the number of A?</w:t>
      </w:r>
    </w:p>
    <w:p w:rsidR="005A0274" w:rsidRDefault="005A0274">
      <w:pPr>
        <w:pStyle w:val="BodyText"/>
        <w:spacing w:before="6"/>
        <w:ind w:firstLineChars="250" w:firstLine="577"/>
        <w:rPr>
          <w:b/>
          <w:sz w:val="23"/>
        </w:rPr>
      </w:pPr>
    </w:p>
    <w:p w:rsidR="005A0274" w:rsidRDefault="001B313F">
      <w:pPr>
        <w:pStyle w:val="BodyText"/>
        <w:tabs>
          <w:tab w:val="left" w:pos="1423"/>
          <w:tab w:val="left" w:pos="2283"/>
          <w:tab w:val="left" w:pos="3143"/>
          <w:tab w:val="left" w:pos="4003"/>
        </w:tabs>
        <w:ind w:left="584"/>
      </w:pPr>
      <w:r>
        <w:rPr>
          <w:color w:val="231F20"/>
        </w:rPr>
        <w:t>A)</w:t>
      </w:r>
      <w:r>
        <w:rPr>
          <w:color w:val="231F20"/>
          <w:spacing w:val="-2"/>
        </w:rPr>
        <w:t xml:space="preserve"> </w:t>
      </w:r>
      <w:r>
        <w:rPr>
          <w:color w:val="231F20"/>
        </w:rPr>
        <w:t>26</w:t>
      </w:r>
      <w:r>
        <w:rPr>
          <w:color w:val="231F20"/>
        </w:rPr>
        <w:tab/>
        <w:t>B) 28</w:t>
      </w:r>
      <w:r>
        <w:rPr>
          <w:color w:val="231F20"/>
        </w:rPr>
        <w:tab/>
        <w:t>C) 30</w:t>
      </w:r>
      <w:r>
        <w:rPr>
          <w:color w:val="231F20"/>
        </w:rPr>
        <w:tab/>
        <w:t>D)</w:t>
      </w:r>
      <w:r>
        <w:rPr>
          <w:color w:val="231F20"/>
          <w:spacing w:val="-1"/>
        </w:rPr>
        <w:t xml:space="preserve"> </w:t>
      </w:r>
      <w:r>
        <w:rPr>
          <w:color w:val="231F20"/>
        </w:rPr>
        <w:t>32</w:t>
      </w:r>
      <w:r>
        <w:rPr>
          <w:color w:val="231F20"/>
        </w:rPr>
        <w:tab/>
        <w:t>E) 34</w:t>
      </w:r>
    </w:p>
    <w:p w:rsidR="005A0274" w:rsidRDefault="005A0274">
      <w:pPr>
        <w:sectPr w:rsidR="005A0274">
          <w:type w:val="continuous"/>
          <w:pgSz w:w="12480" w:h="17410"/>
          <w:pgMar w:top="1660" w:right="1020" w:bottom="280" w:left="1020" w:header="720" w:footer="720" w:gutter="0"/>
          <w:cols w:num="4" w:space="720" w:equalWidth="0">
            <w:col w:w="1804" w:space="40"/>
            <w:col w:w="1440" w:space="39"/>
            <w:col w:w="1410" w:space="523"/>
            <w:col w:w="5184"/>
          </w:cols>
        </w:sectPr>
      </w:pPr>
    </w:p>
    <w:p w:rsidR="005A0274" w:rsidRDefault="001B313F">
      <w:pPr>
        <w:pStyle w:val="BodyText"/>
        <w:spacing w:before="8"/>
        <w:ind w:leftChars="90" w:left="198" w:firstLineChars="50" w:firstLine="100"/>
        <w:rPr>
          <w:color w:val="231F20"/>
          <w:szCs w:val="22"/>
          <w:lang w:val="en-US"/>
        </w:rPr>
      </w:pPr>
      <w:r>
        <w:rPr>
          <w:color w:val="231F20"/>
          <w:szCs w:val="22"/>
          <w:lang w:val="en-US"/>
        </w:rPr>
        <w:t>By this particularly rule what is the perimeter of 5 shapes</w:t>
      </w:r>
    </w:p>
    <w:p w:rsidR="005A0274" w:rsidRDefault="001B313F">
      <w:pPr>
        <w:pStyle w:val="BodyText"/>
        <w:spacing w:before="8"/>
        <w:ind w:firstLineChars="150" w:firstLine="300"/>
        <w:rPr>
          <w:color w:val="231F20"/>
          <w:szCs w:val="22"/>
          <w:lang w:val="en-US"/>
        </w:rPr>
      </w:pPr>
      <w:r>
        <w:rPr>
          <w:color w:val="231F20"/>
          <w:szCs w:val="22"/>
          <w:lang w:val="en-US"/>
        </w:rPr>
        <w:t>with cm?</w:t>
      </w:r>
    </w:p>
    <w:p w:rsidR="005A0274" w:rsidRDefault="001B313F">
      <w:pPr>
        <w:pStyle w:val="BodyText"/>
        <w:tabs>
          <w:tab w:val="left" w:pos="1293"/>
          <w:tab w:val="left" w:pos="2153"/>
          <w:tab w:val="left" w:pos="3013"/>
          <w:tab w:val="left" w:pos="3873"/>
        </w:tabs>
        <w:spacing w:before="1"/>
        <w:ind w:left="453"/>
      </w:pPr>
      <w:r>
        <w:rPr>
          <w:color w:val="231F20"/>
        </w:rPr>
        <w:t>A)</w:t>
      </w:r>
      <w:r>
        <w:rPr>
          <w:color w:val="231F20"/>
          <w:spacing w:val="-2"/>
        </w:rPr>
        <w:t xml:space="preserve"> </w:t>
      </w:r>
      <w:r>
        <w:rPr>
          <w:color w:val="231F20"/>
        </w:rPr>
        <w:t>94</w:t>
      </w:r>
      <w:r>
        <w:rPr>
          <w:color w:val="231F20"/>
        </w:rPr>
        <w:tab/>
        <w:t>B) 92</w:t>
      </w:r>
      <w:r>
        <w:rPr>
          <w:color w:val="231F20"/>
        </w:rPr>
        <w:tab/>
        <w:t>C) 90</w:t>
      </w:r>
      <w:r>
        <w:rPr>
          <w:color w:val="231F20"/>
        </w:rPr>
        <w:tab/>
        <w:t>D)</w:t>
      </w:r>
      <w:r>
        <w:rPr>
          <w:color w:val="231F20"/>
          <w:spacing w:val="-1"/>
        </w:rPr>
        <w:t xml:space="preserve"> </w:t>
      </w:r>
      <w:r>
        <w:rPr>
          <w:color w:val="231F20"/>
        </w:rPr>
        <w:t>96</w:t>
      </w:r>
      <w:r>
        <w:rPr>
          <w:color w:val="231F20"/>
        </w:rPr>
        <w:tab/>
        <w:t>E) 98</w:t>
      </w:r>
    </w:p>
    <w:p w:rsidR="005A0274" w:rsidRDefault="005A0274">
      <w:pPr>
        <w:sectPr w:rsidR="005A0274">
          <w:type w:val="continuous"/>
          <w:pgSz w:w="12480" w:h="17410"/>
          <w:pgMar w:top="1660" w:right="1020" w:bottom="280" w:left="1020" w:header="720" w:footer="720" w:gutter="0"/>
          <w:cols w:space="720"/>
        </w:sectPr>
      </w:pPr>
    </w:p>
    <w:p w:rsidR="005A0274" w:rsidRDefault="00000000">
      <w:pPr>
        <w:pStyle w:val="BodyText"/>
        <w:ind w:left="-1020"/>
      </w:pPr>
      <w:r>
        <w:pict>
          <v:group id="_x0000_s2238" style="width:14.2pt;height:72.5pt;mso-position-horizontal-relative:char;mso-position-vertical-relative:line" coordsize="284,1450">
            <v:rect id="_x0000_s2239" style="position:absolute;width:284;height:1450" fillcolor="#d1e39b" stroked="f"/>
            <w10:anchorlock/>
          </v:group>
        </w:pict>
      </w: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5A0274">
      <w:pPr>
        <w:pStyle w:val="BodyText"/>
      </w:pPr>
    </w:p>
    <w:p w:rsidR="005A0274" w:rsidRDefault="001B313F">
      <w:pPr>
        <w:pStyle w:val="BodyText"/>
        <w:spacing w:before="7"/>
        <w:rPr>
          <w:sz w:val="24"/>
        </w:rPr>
      </w:pPr>
      <w:r>
        <w:rPr>
          <w:noProof/>
          <w:lang w:val="en-US"/>
        </w:rPr>
        <w:drawing>
          <wp:anchor distT="0" distB="0" distL="0" distR="0" simplePos="0" relativeHeight="251641344" behindDoc="0" locked="0" layoutInCell="1" allowOverlap="1">
            <wp:simplePos x="0" y="0"/>
            <wp:positionH relativeFrom="page">
              <wp:posOffset>2570480</wp:posOffset>
            </wp:positionH>
            <wp:positionV relativeFrom="paragraph">
              <wp:posOffset>204470</wp:posOffset>
            </wp:positionV>
            <wp:extent cx="2938780" cy="1344295"/>
            <wp:effectExtent l="0" t="0" r="0" b="0"/>
            <wp:wrapTopAndBottom/>
            <wp:docPr id="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2.jpeg"/>
                    <pic:cNvPicPr>
                      <a:picLocks noChangeAspect="1"/>
                    </pic:cNvPicPr>
                  </pic:nvPicPr>
                  <pic:blipFill>
                    <a:blip r:embed="rId33" cstate="print"/>
                    <a:stretch>
                      <a:fillRect/>
                    </a:stretch>
                  </pic:blipFill>
                  <pic:spPr>
                    <a:xfrm>
                      <a:off x="0" y="0"/>
                      <a:ext cx="2938558" cy="1344168"/>
                    </a:xfrm>
                    <a:prstGeom prst="rect">
                      <a:avLst/>
                    </a:prstGeom>
                  </pic:spPr>
                </pic:pic>
              </a:graphicData>
            </a:graphic>
          </wp:anchor>
        </w:drawing>
      </w:r>
    </w:p>
    <w:p w:rsidR="005A0274" w:rsidRDefault="005A0274">
      <w:pPr>
        <w:pStyle w:val="BodyText"/>
        <w:spacing w:before="9"/>
        <w:rPr>
          <w:sz w:val="13"/>
        </w:rPr>
      </w:pPr>
    </w:p>
    <w:p w:rsidR="00E603F9" w:rsidRPr="00E603F9" w:rsidRDefault="00E603F9" w:rsidP="00E603F9">
      <w:pPr>
        <w:spacing w:line="280" w:lineRule="exact"/>
        <w:ind w:left="20"/>
        <w:rPr>
          <w:rFonts w:ascii="Comic Sans MS" w:hAnsi="Comic Sans MS"/>
          <w:sz w:val="28"/>
          <w:lang w:val="en-US"/>
        </w:rPr>
      </w:pPr>
      <w:r w:rsidRPr="00E603F9">
        <w:rPr>
          <w:rFonts w:ascii="Comic Sans MS" w:hAnsi="Comic Sans MS"/>
          <w:sz w:val="28"/>
          <w:lang w:val="en-US"/>
        </w:rPr>
        <w:t xml:space="preserve">              </w:t>
      </w:r>
      <w:r>
        <w:rPr>
          <w:rFonts w:ascii="Comic Sans MS" w:hAnsi="Comic Sans MS"/>
          <w:sz w:val="28"/>
          <w:lang w:val="en-US"/>
        </w:rPr>
        <w:t xml:space="preserve">                         </w:t>
      </w:r>
      <w:r w:rsidRPr="00E603F9">
        <w:rPr>
          <w:rFonts w:ascii="Comic Sans MS" w:hAnsi="Comic Sans MS"/>
          <w:sz w:val="28"/>
          <w:lang w:val="en-US"/>
        </w:rPr>
        <w:t xml:space="preserve">Türkiye </w:t>
      </w:r>
      <w:proofErr w:type="spellStart"/>
      <w:r w:rsidRPr="00E603F9">
        <w:rPr>
          <w:rFonts w:ascii="Comic Sans MS" w:hAnsi="Comic Sans MS"/>
          <w:sz w:val="28"/>
          <w:lang w:val="en-US"/>
        </w:rPr>
        <w:t>Matematik</w:t>
      </w:r>
      <w:proofErr w:type="spellEnd"/>
      <w:r w:rsidRPr="00E603F9">
        <w:rPr>
          <w:rFonts w:ascii="Comic Sans MS" w:hAnsi="Comic Sans MS"/>
          <w:sz w:val="28"/>
          <w:lang w:val="en-US"/>
        </w:rPr>
        <w:t xml:space="preserve"> </w:t>
      </w:r>
      <w:proofErr w:type="spellStart"/>
      <w:r w:rsidRPr="00E603F9">
        <w:rPr>
          <w:rFonts w:ascii="Comic Sans MS" w:hAnsi="Comic Sans MS"/>
          <w:sz w:val="28"/>
          <w:lang w:val="en-US"/>
        </w:rPr>
        <w:t>Yarışması</w:t>
      </w:r>
      <w:proofErr w:type="spellEnd"/>
    </w:p>
    <w:p w:rsidR="005A0274" w:rsidRDefault="00000000">
      <w:pPr>
        <w:pStyle w:val="Heading1"/>
        <w:spacing w:before="233"/>
        <w:ind w:right="2850"/>
        <w:jc w:val="center"/>
      </w:pPr>
      <w:hyperlink r:id="rId34">
        <w:r w:rsidR="001B313F">
          <w:rPr>
            <w:color w:val="0A4533"/>
          </w:rPr>
          <w:t>www.turkiyematematikyarismasi.com</w:t>
        </w:r>
      </w:hyperlink>
    </w:p>
    <w:p w:rsidR="005A0274" w:rsidRDefault="005A0274">
      <w:pPr>
        <w:jc w:val="center"/>
        <w:sectPr w:rsidR="005A0274">
          <w:headerReference w:type="default" r:id="rId35"/>
          <w:footerReference w:type="default" r:id="rId36"/>
          <w:pgSz w:w="12480" w:h="17410"/>
          <w:pgMar w:top="280" w:right="1020" w:bottom="980" w:left="1020" w:header="0" w:footer="796" w:gutter="0"/>
          <w:cols w:space="720"/>
        </w:sectPr>
      </w:pPr>
    </w:p>
    <w:p w:rsidR="005A0274" w:rsidRDefault="005A0274">
      <w:pPr>
        <w:pStyle w:val="BodyText"/>
        <w:rPr>
          <w:rFonts w:ascii="Arial"/>
          <w:b/>
        </w:rPr>
      </w:pPr>
    </w:p>
    <w:p w:rsidR="005A0274" w:rsidRDefault="005A0274">
      <w:pPr>
        <w:pStyle w:val="BodyText"/>
        <w:rPr>
          <w:rFonts w:ascii="Arial"/>
          <w:b/>
        </w:rPr>
      </w:pPr>
    </w:p>
    <w:p w:rsidR="005A0274" w:rsidRDefault="005A0274">
      <w:pPr>
        <w:pStyle w:val="BodyText"/>
        <w:rPr>
          <w:rFonts w:ascii="Arial"/>
          <w:b/>
        </w:rPr>
      </w:pPr>
    </w:p>
    <w:p w:rsidR="005A0274" w:rsidRDefault="005A0274">
      <w:pPr>
        <w:pStyle w:val="BodyText"/>
        <w:rPr>
          <w:rFonts w:ascii="Arial"/>
          <w:b/>
        </w:rPr>
      </w:pPr>
    </w:p>
    <w:p w:rsidR="005A0274" w:rsidRDefault="005A0274">
      <w:pPr>
        <w:pStyle w:val="BodyText"/>
        <w:rPr>
          <w:rFonts w:ascii="Arial"/>
          <w:b/>
        </w:rPr>
      </w:pPr>
    </w:p>
    <w:p w:rsidR="005A0274" w:rsidRDefault="005A0274">
      <w:pPr>
        <w:pStyle w:val="BodyText"/>
        <w:rPr>
          <w:rFonts w:ascii="Arial"/>
          <w:b/>
        </w:rPr>
      </w:pPr>
    </w:p>
    <w:p w:rsidR="005A0274" w:rsidRDefault="005A0274">
      <w:pPr>
        <w:pStyle w:val="BodyText"/>
        <w:rPr>
          <w:rFonts w:ascii="Arial"/>
          <w:b/>
        </w:rPr>
      </w:pPr>
    </w:p>
    <w:p w:rsidR="005A0274" w:rsidRDefault="005A0274">
      <w:pPr>
        <w:pStyle w:val="BodyText"/>
        <w:rPr>
          <w:rFonts w:ascii="Arial"/>
          <w:b/>
        </w:rPr>
      </w:pPr>
    </w:p>
    <w:p w:rsidR="005A0274" w:rsidRDefault="005A0274">
      <w:pPr>
        <w:pStyle w:val="BodyText"/>
        <w:rPr>
          <w:rFonts w:ascii="Arial"/>
          <w:b/>
        </w:rPr>
      </w:pPr>
    </w:p>
    <w:p w:rsidR="005A0274" w:rsidRDefault="005A0274">
      <w:pPr>
        <w:pStyle w:val="BodyText"/>
        <w:rPr>
          <w:rFonts w:ascii="Arial"/>
          <w:b/>
        </w:rPr>
      </w:pPr>
    </w:p>
    <w:p w:rsidR="005A0274" w:rsidRDefault="005A0274">
      <w:pPr>
        <w:pStyle w:val="BodyText"/>
        <w:rPr>
          <w:rFonts w:ascii="Arial"/>
          <w:b/>
        </w:rPr>
      </w:pPr>
    </w:p>
    <w:p w:rsidR="005A0274" w:rsidRDefault="005A0274">
      <w:pPr>
        <w:pStyle w:val="BodyText"/>
        <w:rPr>
          <w:rFonts w:ascii="Arial"/>
          <w:b/>
        </w:rPr>
      </w:pPr>
    </w:p>
    <w:p w:rsidR="005A0274" w:rsidRDefault="005A0274">
      <w:pPr>
        <w:pStyle w:val="BodyText"/>
        <w:rPr>
          <w:rFonts w:ascii="Arial"/>
          <w:b/>
        </w:rPr>
      </w:pPr>
    </w:p>
    <w:p w:rsidR="005A0274" w:rsidRDefault="005A0274">
      <w:pPr>
        <w:pStyle w:val="BodyText"/>
        <w:rPr>
          <w:rFonts w:ascii="Arial"/>
          <w:b/>
        </w:rPr>
      </w:pPr>
    </w:p>
    <w:p w:rsidR="005A0274" w:rsidRDefault="005A0274">
      <w:pPr>
        <w:pStyle w:val="BodyText"/>
        <w:rPr>
          <w:rFonts w:ascii="Arial"/>
          <w:b/>
        </w:rPr>
      </w:pPr>
    </w:p>
    <w:p w:rsidR="005A0274" w:rsidRDefault="005A0274">
      <w:pPr>
        <w:pStyle w:val="BodyText"/>
        <w:rPr>
          <w:rFonts w:ascii="Arial"/>
          <w:b/>
        </w:rPr>
      </w:pPr>
    </w:p>
    <w:p w:rsidR="005A0274" w:rsidRDefault="005A0274">
      <w:pPr>
        <w:pStyle w:val="BodyText"/>
        <w:spacing w:before="8"/>
        <w:rPr>
          <w:rFonts w:ascii="Arial"/>
          <w:b/>
          <w:sz w:val="16"/>
        </w:rPr>
      </w:pPr>
    </w:p>
    <w:p w:rsidR="005A0274" w:rsidRDefault="001B313F">
      <w:pPr>
        <w:pStyle w:val="BodyText"/>
        <w:ind w:left="3028"/>
        <w:rPr>
          <w:rFonts w:ascii="Arial"/>
        </w:rPr>
      </w:pPr>
      <w:r>
        <w:rPr>
          <w:rFonts w:ascii="Arial"/>
          <w:noProof/>
          <w:lang w:val="en-US"/>
        </w:rPr>
        <w:drawing>
          <wp:inline distT="0" distB="0" distL="0" distR="0">
            <wp:extent cx="2938145" cy="1343660"/>
            <wp:effectExtent l="0" t="0" r="0" b="0"/>
            <wp:docPr id="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2.jpeg"/>
                    <pic:cNvPicPr>
                      <a:picLocks noChangeAspect="1"/>
                    </pic:cNvPicPr>
                  </pic:nvPicPr>
                  <pic:blipFill>
                    <a:blip r:embed="rId33" cstate="print"/>
                    <a:stretch>
                      <a:fillRect/>
                    </a:stretch>
                  </pic:blipFill>
                  <pic:spPr>
                    <a:xfrm>
                      <a:off x="0" y="0"/>
                      <a:ext cx="2938558" cy="1344168"/>
                    </a:xfrm>
                    <a:prstGeom prst="rect">
                      <a:avLst/>
                    </a:prstGeom>
                  </pic:spPr>
                </pic:pic>
              </a:graphicData>
            </a:graphic>
          </wp:inline>
        </w:drawing>
      </w:r>
    </w:p>
    <w:p w:rsidR="005A0274" w:rsidRDefault="005A0274">
      <w:pPr>
        <w:pStyle w:val="BodyText"/>
        <w:spacing w:before="3"/>
        <w:rPr>
          <w:rFonts w:ascii="Arial"/>
          <w:b/>
          <w:sz w:val="16"/>
        </w:rPr>
      </w:pPr>
    </w:p>
    <w:p w:rsidR="005A0274" w:rsidRDefault="001B313F">
      <w:pPr>
        <w:spacing w:before="63"/>
        <w:ind w:left="2843" w:right="2859"/>
        <w:jc w:val="center"/>
        <w:rPr>
          <w:rFonts w:ascii="Comic Sans MS" w:hAnsi="Comic Sans MS"/>
          <w:sz w:val="35"/>
        </w:rPr>
      </w:pPr>
      <w:r>
        <w:rPr>
          <w:rFonts w:ascii="Comic Sans MS" w:hAnsi="Comic Sans MS"/>
          <w:color w:val="003D2C"/>
          <w:w w:val="95"/>
          <w:sz w:val="35"/>
        </w:rPr>
        <w:t>Türkiye</w:t>
      </w:r>
      <w:r>
        <w:rPr>
          <w:rFonts w:ascii="Comic Sans MS" w:hAnsi="Comic Sans MS"/>
          <w:color w:val="003D2C"/>
          <w:spacing w:val="69"/>
          <w:w w:val="95"/>
          <w:sz w:val="35"/>
        </w:rPr>
        <w:t xml:space="preserve"> </w:t>
      </w:r>
      <w:r>
        <w:rPr>
          <w:rFonts w:ascii="Comic Sans MS" w:hAnsi="Comic Sans MS"/>
          <w:b/>
          <w:color w:val="003D2C"/>
          <w:w w:val="95"/>
          <w:sz w:val="35"/>
        </w:rPr>
        <w:t>Matematik</w:t>
      </w:r>
      <w:r>
        <w:rPr>
          <w:rFonts w:ascii="Comic Sans MS" w:hAnsi="Comic Sans MS"/>
          <w:b/>
          <w:color w:val="003D2C"/>
          <w:spacing w:val="25"/>
          <w:w w:val="95"/>
          <w:sz w:val="35"/>
        </w:rPr>
        <w:t xml:space="preserve"> </w:t>
      </w:r>
      <w:r>
        <w:rPr>
          <w:rFonts w:ascii="Comic Sans MS" w:hAnsi="Comic Sans MS"/>
          <w:color w:val="003D2C"/>
          <w:w w:val="95"/>
          <w:sz w:val="35"/>
        </w:rPr>
        <w:t>Yarışması</w:t>
      </w:r>
    </w:p>
    <w:p w:rsidR="005A0274" w:rsidRDefault="00000000">
      <w:pPr>
        <w:pStyle w:val="Heading1"/>
        <w:spacing w:before="232"/>
        <w:ind w:right="2850"/>
        <w:jc w:val="center"/>
      </w:pPr>
      <w:hyperlink r:id="rId37">
        <w:r w:rsidR="001B313F">
          <w:rPr>
            <w:color w:val="0A4533"/>
          </w:rPr>
          <w:t>www.turkiyematematikyarismasi.com</w:t>
        </w:r>
      </w:hyperlink>
    </w:p>
    <w:sectPr w:rsidR="005A0274">
      <w:headerReference w:type="default" r:id="rId38"/>
      <w:footerReference w:type="default" r:id="rId39"/>
      <w:pgSz w:w="12480" w:h="17410"/>
      <w:pgMar w:top="1660" w:right="1020" w:bottom="980" w:left="1020" w:header="0" w:footer="7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6C2F" w:rsidRDefault="00476C2F">
      <w:r>
        <w:separator/>
      </w:r>
    </w:p>
  </w:endnote>
  <w:endnote w:type="continuationSeparator" w:id="0">
    <w:p w:rsidR="00476C2F" w:rsidRDefault="0047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274" w:rsidRDefault="00000000">
    <w:pPr>
      <w:pStyle w:val="BodyText"/>
      <w:spacing w:line="14" w:lineRule="auto"/>
    </w:pPr>
    <w:r>
      <w:pict>
        <v:group id="_x0000_s1030" style="position:absolute;margin-left:291.95pt;margin-top:812.35pt;width:51.75pt;height:29.25pt;z-index:-251660288;mso-position-horizontal-relative:page;mso-position-vertical-relative:page" coordorigin="5839,16248" coordsize="1035,585">
          <v:shape id="_x0000_s1031" style="position:absolute;left:6207;top:16247;width:667;height:585" coordorigin="6207,16248" coordsize="667,585" path="m6207,16248r,584l6874,16540r-667,-292xe" fillcolor="#003d2c" stroked="f">
            <v:path arrowok="t"/>
          </v:shape>
          <v:shape id="_x0000_s1032" style="position:absolute;left:5849;top:16354;width:697;height:375" coordorigin="5849,16354" coordsize="697,375" path="m6198,16354r-93,7l6022,16380r-71,29l5897,16447r-48,95l5862,16591r89,83l6022,16703r83,19l6198,16729r92,-7l6374,16703r70,-29l6499,16636r47,-94l6534,16492r-90,-83l6374,16380r-84,-19l6198,16354xe" fillcolor="#d1e39b" stroked="f">
            <v:path arrowok="t"/>
          </v:shape>
          <v:shape id="_x0000_s1033" style="position:absolute;left:5849;top:16354;width:697;height:375" coordorigin="5849,16354" coordsize="697,375" path="m6198,16729r92,-7l6374,16703r70,-29l6499,16636r47,-94l6534,16492r-90,-83l6374,16380r-84,-19l6198,16354r-93,7l6022,16380r-71,29l5897,16447r-48,95l5862,16591r89,83l6022,16703r83,19l6198,16729xe" filled="f" strokecolor="white" strokeweight="1pt">
            <v:path arrowok="t"/>
          </v:shape>
          <w10:wrap anchorx="page" anchory="page"/>
        </v:group>
      </w:pict>
    </w:r>
    <w:r>
      <w:pict>
        <v:shapetype id="_x0000_t202" coordsize="21600,21600" o:spt="202" path="m,l,21600r21600,l21600,xe">
          <v:stroke joinstyle="miter"/>
          <v:path gradientshapeok="t" o:connecttype="rect"/>
        </v:shapetype>
        <v:shape id="_x0000_s1034" type="#_x0000_t202" style="position:absolute;margin-left:305.95pt;margin-top:819.4pt;width:11.6pt;height:13.9pt;z-index:-251659264;mso-position-horizontal-relative:page;mso-position-vertical-relative:page;mso-width-relative:page;mso-height-relative:page" filled="f" stroked="f">
          <v:textbox inset="0,0,0,0">
            <w:txbxContent>
              <w:p w:rsidR="005A0274" w:rsidRDefault="001B313F">
                <w:pPr>
                  <w:spacing w:before="25"/>
                  <w:ind w:left="60"/>
                  <w:rPr>
                    <w:rFonts w:ascii="Arial"/>
                    <w:b/>
                    <w:sz w:val="20"/>
                  </w:rPr>
                </w:pPr>
                <w:r>
                  <w:fldChar w:fldCharType="begin"/>
                </w:r>
                <w:r>
                  <w:rPr>
                    <w:rFonts w:ascii="Arial"/>
                    <w:b/>
                    <w:color w:val="231F20"/>
                    <w:w w:val="99"/>
                    <w:sz w:val="20"/>
                  </w:rPr>
                  <w:instrText xml:space="preserve"> PAGE </w:instrText>
                </w:r>
                <w:r>
                  <w:fldChar w:fldCharType="separate"/>
                </w:r>
                <w:r w:rsidR="00AA15E4">
                  <w:rPr>
                    <w:rFonts w:ascii="Arial"/>
                    <w:b/>
                    <w:noProof/>
                    <w:color w:val="231F20"/>
                    <w:w w:val="99"/>
                    <w:sz w:val="20"/>
                  </w:rPr>
                  <w:t>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274" w:rsidRDefault="00000000">
    <w:pPr>
      <w:pStyle w:val="BodyText"/>
      <w:spacing w:line="14" w:lineRule="auto"/>
    </w:pPr>
    <w:r>
      <w:pict>
        <v:group id="_x0000_s1035" style="position:absolute;margin-left:291.95pt;margin-top:812.35pt;width:51.75pt;height:29.25pt;z-index:-251658240;mso-position-horizontal-relative:page;mso-position-vertical-relative:page" coordorigin="5839,16248" coordsize="1035,585">
          <v:shape id="_x0000_s1036" style="position:absolute;left:6207;top:16247;width:667;height:585" coordorigin="6207,16248" coordsize="667,585" path="m6207,16248r,584l6874,16540r-667,-292xe" fillcolor="#003d2c" stroked="f">
            <v:path arrowok="t"/>
          </v:shape>
          <v:shape id="_x0000_s1037" style="position:absolute;left:5849;top:16354;width:697;height:375" coordorigin="5849,16354" coordsize="697,375" path="m6198,16354r-93,7l6022,16380r-71,29l5897,16447r-48,95l5862,16591r89,83l6022,16703r83,19l6198,16729r92,-7l6374,16703r70,-29l6499,16636r47,-94l6534,16492r-90,-83l6374,16380r-84,-19l6198,16354xe" fillcolor="#d1e39b" stroked="f">
            <v:path arrowok="t"/>
          </v:shape>
          <v:shape id="_x0000_s1038" style="position:absolute;left:5849;top:16354;width:697;height:375" coordorigin="5849,16354" coordsize="697,375" path="m6198,16729r92,-7l6374,16703r70,-29l6499,16636r47,-94l6534,16492r-90,-83l6374,16380r-84,-19l6198,16354r-93,7l6022,16380r-71,29l5897,16447r-48,95l5862,16591r89,83l6022,16703r83,19l6198,16729xe" filled="f" strokecolor="white" strokeweight="1pt">
            <v:path arrowok="t"/>
          </v:shape>
          <w10:wrap anchorx="page" anchory="page"/>
        </v:group>
      </w:pict>
    </w:r>
    <w:r>
      <w:pict>
        <v:shapetype id="_x0000_t202" coordsize="21600,21600" o:spt="202" path="m,l,21600r21600,l21600,xe">
          <v:stroke joinstyle="miter"/>
          <v:path gradientshapeok="t" o:connecttype="rect"/>
        </v:shapetype>
        <v:shape id="_x0000_s1039" type="#_x0000_t202" style="position:absolute;margin-left:305.95pt;margin-top:819.4pt;width:11.6pt;height:13.9pt;z-index:-251657216;mso-position-horizontal-relative:page;mso-position-vertical-relative:page;mso-width-relative:page;mso-height-relative:page" filled="f" stroked="f">
          <v:textbox inset="0,0,0,0">
            <w:txbxContent>
              <w:p w:rsidR="005A0274" w:rsidRDefault="001B313F">
                <w:pPr>
                  <w:spacing w:before="25"/>
                  <w:ind w:left="60"/>
                  <w:rPr>
                    <w:rFonts w:ascii="Arial"/>
                    <w:b/>
                    <w:sz w:val="20"/>
                  </w:rPr>
                </w:pPr>
                <w:r>
                  <w:fldChar w:fldCharType="begin"/>
                </w:r>
                <w:r>
                  <w:rPr>
                    <w:rFonts w:ascii="Arial"/>
                    <w:b/>
                    <w:color w:val="231F20"/>
                    <w:w w:val="99"/>
                    <w:sz w:val="20"/>
                  </w:rPr>
                  <w:instrText xml:space="preserve"> PAGE </w:instrText>
                </w:r>
                <w:r>
                  <w:fldChar w:fldCharType="separate"/>
                </w:r>
                <w:r w:rsidR="00AA15E4">
                  <w:rPr>
                    <w:rFonts w:ascii="Arial"/>
                    <w:b/>
                    <w:noProof/>
                    <w:color w:val="231F20"/>
                    <w:w w:val="99"/>
                    <w:sz w:val="20"/>
                  </w:rPr>
                  <w:t>6</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274" w:rsidRDefault="00000000">
    <w:pPr>
      <w:pStyle w:val="BodyText"/>
      <w:spacing w:line="14" w:lineRule="auto"/>
    </w:pPr>
    <w:r>
      <w:pict>
        <v:shapetype id="_x0000_t202" coordsize="21600,21600" o:spt="202" path="m,l,21600r21600,l21600,xe">
          <v:stroke joinstyle="miter"/>
          <v:path gradientshapeok="t" o:connecttype="rect"/>
        </v:shapetype>
        <v:shape id="_x0000_s1040" type="#_x0000_t202" style="position:absolute;margin-left:305.95pt;margin-top:819.4pt;width:11.6pt;height:13.9pt;z-index:-251656192;mso-position-horizontal-relative:page;mso-position-vertical-relative:page;mso-width-relative:page;mso-height-relative:page" filled="f" stroked="f">
          <v:textbox inset="0,0,0,0">
            <w:txbxContent>
              <w:p w:rsidR="005A0274" w:rsidRDefault="001B313F">
                <w:pPr>
                  <w:spacing w:before="25"/>
                  <w:ind w:left="60"/>
                  <w:rPr>
                    <w:rFonts w:ascii="Arial"/>
                    <w:b/>
                    <w:sz w:val="20"/>
                  </w:rPr>
                </w:pPr>
                <w:r>
                  <w:fldChar w:fldCharType="begin"/>
                </w:r>
                <w:r>
                  <w:rPr>
                    <w:rFonts w:ascii="Arial"/>
                    <w:b/>
                    <w:color w:val="231F20"/>
                    <w:w w:val="99"/>
                    <w:sz w:val="20"/>
                  </w:rPr>
                  <w:instrText xml:space="preserve"> PAGE </w:instrText>
                </w:r>
                <w:r>
                  <w:fldChar w:fldCharType="separate"/>
                </w:r>
                <w:r w:rsidR="00AA15E4">
                  <w:rPr>
                    <w:rFonts w:ascii="Arial"/>
                    <w:b/>
                    <w:noProof/>
                    <w:color w:val="231F20"/>
                    <w:w w:val="99"/>
                    <w:sz w:val="20"/>
                  </w:rPr>
                  <w:t>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274" w:rsidRDefault="00000000">
    <w:pPr>
      <w:pStyle w:val="BodyText"/>
      <w:spacing w:line="14" w:lineRule="auto"/>
    </w:pPr>
    <w:r>
      <w:pict>
        <v:shapetype id="_x0000_t202" coordsize="21600,21600" o:spt="202" path="m,l,21600r21600,l21600,xe">
          <v:stroke joinstyle="miter"/>
          <v:path gradientshapeok="t" o:connecttype="rect"/>
        </v:shapetype>
        <v:shape id="_x0000_s1041" type="#_x0000_t202" style="position:absolute;margin-left:305.95pt;margin-top:819.4pt;width:11.6pt;height:13.9pt;z-index:-251655168;mso-position-horizontal-relative:page;mso-position-vertical-relative:page;mso-width-relative:page;mso-height-relative:page" filled="f" stroked="f">
          <v:textbox inset="0,0,0,0">
            <w:txbxContent>
              <w:p w:rsidR="005A0274" w:rsidRDefault="001B313F">
                <w:pPr>
                  <w:spacing w:before="25"/>
                  <w:ind w:left="60"/>
                  <w:rPr>
                    <w:rFonts w:ascii="Arial"/>
                    <w:b/>
                    <w:sz w:val="20"/>
                  </w:rPr>
                </w:pPr>
                <w:r>
                  <w:fldChar w:fldCharType="begin"/>
                </w:r>
                <w:r>
                  <w:rPr>
                    <w:rFonts w:ascii="Arial"/>
                    <w:b/>
                    <w:color w:val="231F20"/>
                    <w:w w:val="99"/>
                    <w:sz w:val="20"/>
                  </w:rPr>
                  <w:instrText xml:space="preserve"> PAGE </w:instrText>
                </w:r>
                <w:r>
                  <w:fldChar w:fldCharType="separate"/>
                </w:r>
                <w:r w:rsidR="00AA15E4">
                  <w:rPr>
                    <w:rFonts w:ascii="Arial"/>
                    <w:b/>
                    <w:noProof/>
                    <w:color w:val="231F20"/>
                    <w:w w:val="99"/>
                    <w:sz w:val="20"/>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6C2F" w:rsidRDefault="00476C2F">
      <w:r>
        <w:separator/>
      </w:r>
    </w:p>
  </w:footnote>
  <w:footnote w:type="continuationSeparator" w:id="0">
    <w:p w:rsidR="00476C2F" w:rsidRDefault="0047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274" w:rsidRDefault="00000000">
    <w:pPr>
      <w:pStyle w:val="BodyText"/>
      <w:spacing w:line="14" w:lineRule="auto"/>
    </w:pPr>
    <w:r>
      <w:pict>
        <v:group id="_x0000_s1025" style="position:absolute;margin-left:14.15pt;margin-top:14.15pt;width:609.45pt;height:72.5pt;z-index:-251662336;mso-position-horizontal-relative:page;mso-position-vertical-relative:page" coordorigin="283,283" coordsize="12189,1450">
          <v:rect id="_x0000_s1026" style="position:absolute;left:12188;top:283;width:284;height:1450" fillcolor="#d1e39b" stroked="f"/>
          <v:rect id="_x0000_s1027" style="position:absolute;left:283;top:283;width:11906;height:1450" fillcolor="#d1e39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50;top:706;width:2297;height:1018">
            <v:imagedata r:id="rId1" o:title=""/>
          </v:shape>
          <w10:wrap anchorx="page" anchory="page"/>
        </v:group>
      </w:pict>
    </w:r>
    <w:r>
      <w:pict>
        <v:shapetype id="_x0000_t202" coordsize="21600,21600" o:spt="202" path="m,l,21600r21600,l21600,xe">
          <v:stroke joinstyle="miter"/>
          <v:path gradientshapeok="t" o:connecttype="rect"/>
        </v:shapetype>
        <v:shape id="_x0000_s1029" type="#_x0000_t202" style="position:absolute;margin-left:441.85pt;margin-top:62.05pt;width:126.1pt;height:18.3pt;z-index:-251661312;mso-position-horizontal-relative:page;mso-position-vertical-relative:page;mso-width-relative:page;mso-height-relative:page" filled="f" stroked="f">
          <v:textbox inset="0,0,0,0">
            <w:txbxContent>
              <w:p w:rsidR="005A0274" w:rsidRPr="00E603F9" w:rsidRDefault="001B313F">
                <w:pPr>
                  <w:spacing w:before="20"/>
                  <w:ind w:left="20"/>
                  <w:rPr>
                    <w:rFonts w:ascii="Trebuchet MS"/>
                    <w:b/>
                    <w:sz w:val="28"/>
                    <w:szCs w:val="21"/>
                    <w:lang w:val="az-Latn-AZ"/>
                  </w:rPr>
                </w:pPr>
                <w:r w:rsidRPr="00E603F9">
                  <w:rPr>
                    <w:rFonts w:ascii="Trebuchet MS"/>
                    <w:b/>
                    <w:color w:val="00652E"/>
                    <w:sz w:val="28"/>
                    <w:szCs w:val="21"/>
                  </w:rPr>
                  <w:t>TMY</w:t>
                </w:r>
                <w:r w:rsidRPr="00E603F9">
                  <w:rPr>
                    <w:rFonts w:ascii="Trebuchet MS"/>
                    <w:b/>
                    <w:color w:val="00652E"/>
                    <w:spacing w:val="-5"/>
                    <w:sz w:val="28"/>
                    <w:szCs w:val="21"/>
                  </w:rPr>
                  <w:t xml:space="preserve"> </w:t>
                </w:r>
                <w:r w:rsidRPr="00E603F9">
                  <w:rPr>
                    <w:rFonts w:ascii="Trebuchet MS"/>
                    <w:b/>
                    <w:color w:val="00652E"/>
                    <w:sz w:val="28"/>
                    <w:szCs w:val="21"/>
                  </w:rPr>
                  <w:t>2023</w:t>
                </w:r>
                <w:r w:rsidRPr="00E603F9">
                  <w:rPr>
                    <w:rFonts w:ascii="Trebuchet MS"/>
                    <w:b/>
                    <w:color w:val="00652E"/>
                    <w:spacing w:val="-1"/>
                    <w:sz w:val="28"/>
                    <w:szCs w:val="21"/>
                  </w:rPr>
                  <w:t xml:space="preserve"> </w:t>
                </w:r>
                <w:r w:rsidRPr="00E603F9">
                  <w:rPr>
                    <w:rFonts w:ascii="Trebuchet MS"/>
                    <w:b/>
                    <w:color w:val="00652E"/>
                    <w:sz w:val="28"/>
                    <w:szCs w:val="21"/>
                  </w:rPr>
                  <w:t>/</w:t>
                </w:r>
                <w:r w:rsidRPr="00E603F9">
                  <w:rPr>
                    <w:rFonts w:ascii="Trebuchet MS"/>
                    <w:b/>
                    <w:color w:val="00652E"/>
                    <w:spacing w:val="-1"/>
                    <w:sz w:val="28"/>
                    <w:szCs w:val="21"/>
                  </w:rPr>
                  <w:t xml:space="preserve"> </w:t>
                </w:r>
                <w:r w:rsidRPr="00E603F9">
                  <w:rPr>
                    <w:rFonts w:ascii="Trebuchet MS"/>
                    <w:b/>
                    <w:color w:val="00652E"/>
                    <w:sz w:val="28"/>
                    <w:szCs w:val="21"/>
                  </w:rPr>
                  <w:t>4.</w:t>
                </w:r>
                <w:r w:rsidR="00E603F9" w:rsidRPr="00E603F9">
                  <w:rPr>
                    <w:rFonts w:ascii="Trebuchet MS"/>
                    <w:b/>
                    <w:color w:val="00652E"/>
                    <w:sz w:val="28"/>
                    <w:szCs w:val="21"/>
                    <w:lang w:val="en-US"/>
                  </w:rPr>
                  <w:t>S</w:t>
                </w:r>
                <w:r w:rsidR="00E603F9" w:rsidRPr="00E603F9">
                  <w:rPr>
                    <w:rFonts w:ascii="Trebuchet MS"/>
                    <w:b/>
                    <w:color w:val="00652E"/>
                    <w:sz w:val="28"/>
                    <w:szCs w:val="21"/>
                    <w:lang w:val="az-Latn-AZ"/>
                  </w:rPr>
                  <w:t>INIF</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274" w:rsidRDefault="005A0274">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274" w:rsidRDefault="005A0274">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274" w:rsidRDefault="005A027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205925"/>
    <w:multiLevelType w:val="multilevel"/>
    <w:tmpl w:val="BF205925"/>
    <w:lvl w:ilvl="0">
      <w:start w:val="17"/>
      <w:numFmt w:val="decimal"/>
      <w:lvlText w:val="%1."/>
      <w:lvlJc w:val="left"/>
      <w:pPr>
        <w:ind w:left="454" w:hanging="340"/>
        <w:jc w:val="left"/>
      </w:pPr>
      <w:rPr>
        <w:rFonts w:ascii="Times New Roman" w:eastAsia="Times New Roman" w:hAnsi="Times New Roman" w:cs="Times New Roman" w:hint="default"/>
        <w:b/>
        <w:bCs/>
        <w:color w:val="2384C6"/>
        <w:w w:val="100"/>
        <w:sz w:val="22"/>
        <w:szCs w:val="22"/>
        <w:lang w:val="tr-TR" w:eastAsia="en-US" w:bidi="ar-SA"/>
      </w:rPr>
    </w:lvl>
    <w:lvl w:ilvl="1">
      <w:start w:val="1"/>
      <w:numFmt w:val="decimal"/>
      <w:lvlText w:val="%2."/>
      <w:lvlJc w:val="left"/>
      <w:pPr>
        <w:ind w:left="1059" w:hanging="180"/>
        <w:jc w:val="right"/>
      </w:pPr>
      <w:rPr>
        <w:rFonts w:ascii="Times New Roman" w:eastAsia="Times New Roman" w:hAnsi="Times New Roman" w:cs="Times New Roman" w:hint="default"/>
        <w:color w:val="231F20"/>
        <w:w w:val="99"/>
        <w:sz w:val="18"/>
        <w:szCs w:val="18"/>
        <w:lang w:val="tr-TR" w:eastAsia="en-US" w:bidi="ar-SA"/>
      </w:rPr>
    </w:lvl>
    <w:lvl w:ilvl="2">
      <w:numFmt w:val="bullet"/>
      <w:lvlText w:val="•"/>
      <w:lvlJc w:val="left"/>
      <w:pPr>
        <w:ind w:left="1142" w:hanging="180"/>
      </w:pPr>
      <w:rPr>
        <w:rFonts w:hint="default"/>
        <w:lang w:val="tr-TR" w:eastAsia="en-US" w:bidi="ar-SA"/>
      </w:rPr>
    </w:lvl>
    <w:lvl w:ilvl="3">
      <w:numFmt w:val="bullet"/>
      <w:lvlText w:val="•"/>
      <w:lvlJc w:val="left"/>
      <w:pPr>
        <w:ind w:left="1225" w:hanging="180"/>
      </w:pPr>
      <w:rPr>
        <w:rFonts w:hint="default"/>
        <w:lang w:val="tr-TR" w:eastAsia="en-US" w:bidi="ar-SA"/>
      </w:rPr>
    </w:lvl>
    <w:lvl w:ilvl="4">
      <w:numFmt w:val="bullet"/>
      <w:lvlText w:val="•"/>
      <w:lvlJc w:val="left"/>
      <w:pPr>
        <w:ind w:left="1307" w:hanging="180"/>
      </w:pPr>
      <w:rPr>
        <w:rFonts w:hint="default"/>
        <w:lang w:val="tr-TR" w:eastAsia="en-US" w:bidi="ar-SA"/>
      </w:rPr>
    </w:lvl>
    <w:lvl w:ilvl="5">
      <w:numFmt w:val="bullet"/>
      <w:lvlText w:val="•"/>
      <w:lvlJc w:val="left"/>
      <w:pPr>
        <w:ind w:left="1390" w:hanging="180"/>
      </w:pPr>
      <w:rPr>
        <w:rFonts w:hint="default"/>
        <w:lang w:val="tr-TR" w:eastAsia="en-US" w:bidi="ar-SA"/>
      </w:rPr>
    </w:lvl>
    <w:lvl w:ilvl="6">
      <w:numFmt w:val="bullet"/>
      <w:lvlText w:val="•"/>
      <w:lvlJc w:val="left"/>
      <w:pPr>
        <w:ind w:left="1473" w:hanging="180"/>
      </w:pPr>
      <w:rPr>
        <w:rFonts w:hint="default"/>
        <w:lang w:val="tr-TR" w:eastAsia="en-US" w:bidi="ar-SA"/>
      </w:rPr>
    </w:lvl>
    <w:lvl w:ilvl="7">
      <w:numFmt w:val="bullet"/>
      <w:lvlText w:val="•"/>
      <w:lvlJc w:val="left"/>
      <w:pPr>
        <w:ind w:left="1555" w:hanging="180"/>
      </w:pPr>
      <w:rPr>
        <w:rFonts w:hint="default"/>
        <w:lang w:val="tr-TR" w:eastAsia="en-US" w:bidi="ar-SA"/>
      </w:rPr>
    </w:lvl>
    <w:lvl w:ilvl="8">
      <w:numFmt w:val="bullet"/>
      <w:lvlText w:val="•"/>
      <w:lvlJc w:val="left"/>
      <w:pPr>
        <w:ind w:left="1638" w:hanging="180"/>
      </w:pPr>
      <w:rPr>
        <w:rFonts w:hint="default"/>
        <w:lang w:val="tr-TR" w:eastAsia="en-US" w:bidi="ar-SA"/>
      </w:rPr>
    </w:lvl>
  </w:abstractNum>
  <w:abstractNum w:abstractNumId="1" w15:restartNumberingAfterBreak="0">
    <w:nsid w:val="CF092B84"/>
    <w:multiLevelType w:val="multilevel"/>
    <w:tmpl w:val="CF092B84"/>
    <w:lvl w:ilvl="0">
      <w:start w:val="8"/>
      <w:numFmt w:val="decimal"/>
      <w:lvlText w:val="%1."/>
      <w:lvlJc w:val="left"/>
      <w:pPr>
        <w:ind w:left="454" w:hanging="340"/>
        <w:jc w:val="left"/>
      </w:pPr>
      <w:rPr>
        <w:rFonts w:ascii="Times New Roman" w:eastAsia="Times New Roman" w:hAnsi="Times New Roman" w:cs="Times New Roman" w:hint="default"/>
        <w:b/>
        <w:bCs/>
        <w:color w:val="2384C6"/>
        <w:w w:val="100"/>
        <w:sz w:val="22"/>
        <w:szCs w:val="22"/>
        <w:lang w:val="tr-TR" w:eastAsia="en-US" w:bidi="ar-SA"/>
      </w:rPr>
    </w:lvl>
    <w:lvl w:ilvl="1">
      <w:numFmt w:val="bullet"/>
      <w:lvlText w:val="•"/>
      <w:lvlJc w:val="left"/>
      <w:pPr>
        <w:ind w:left="918" w:hanging="340"/>
      </w:pPr>
      <w:rPr>
        <w:rFonts w:hint="default"/>
        <w:lang w:val="tr-TR" w:eastAsia="en-US" w:bidi="ar-SA"/>
      </w:rPr>
    </w:lvl>
    <w:lvl w:ilvl="2">
      <w:numFmt w:val="bullet"/>
      <w:lvlText w:val="•"/>
      <w:lvlJc w:val="left"/>
      <w:pPr>
        <w:ind w:left="1377" w:hanging="340"/>
      </w:pPr>
      <w:rPr>
        <w:rFonts w:hint="default"/>
        <w:lang w:val="tr-TR" w:eastAsia="en-US" w:bidi="ar-SA"/>
      </w:rPr>
    </w:lvl>
    <w:lvl w:ilvl="3">
      <w:numFmt w:val="bullet"/>
      <w:lvlText w:val="•"/>
      <w:lvlJc w:val="left"/>
      <w:pPr>
        <w:ind w:left="1835" w:hanging="340"/>
      </w:pPr>
      <w:rPr>
        <w:rFonts w:hint="default"/>
        <w:lang w:val="tr-TR" w:eastAsia="en-US" w:bidi="ar-SA"/>
      </w:rPr>
    </w:lvl>
    <w:lvl w:ilvl="4">
      <w:numFmt w:val="bullet"/>
      <w:lvlText w:val="•"/>
      <w:lvlJc w:val="left"/>
      <w:pPr>
        <w:ind w:left="2294" w:hanging="340"/>
      </w:pPr>
      <w:rPr>
        <w:rFonts w:hint="default"/>
        <w:lang w:val="tr-TR" w:eastAsia="en-US" w:bidi="ar-SA"/>
      </w:rPr>
    </w:lvl>
    <w:lvl w:ilvl="5">
      <w:numFmt w:val="bullet"/>
      <w:lvlText w:val="•"/>
      <w:lvlJc w:val="left"/>
      <w:pPr>
        <w:ind w:left="2753" w:hanging="340"/>
      </w:pPr>
      <w:rPr>
        <w:rFonts w:hint="default"/>
        <w:lang w:val="tr-TR" w:eastAsia="en-US" w:bidi="ar-SA"/>
      </w:rPr>
    </w:lvl>
    <w:lvl w:ilvl="6">
      <w:numFmt w:val="bullet"/>
      <w:lvlText w:val="•"/>
      <w:lvlJc w:val="left"/>
      <w:pPr>
        <w:ind w:left="3211" w:hanging="340"/>
      </w:pPr>
      <w:rPr>
        <w:rFonts w:hint="default"/>
        <w:lang w:val="tr-TR" w:eastAsia="en-US" w:bidi="ar-SA"/>
      </w:rPr>
    </w:lvl>
    <w:lvl w:ilvl="7">
      <w:numFmt w:val="bullet"/>
      <w:lvlText w:val="•"/>
      <w:lvlJc w:val="left"/>
      <w:pPr>
        <w:ind w:left="3670" w:hanging="340"/>
      </w:pPr>
      <w:rPr>
        <w:rFonts w:hint="default"/>
        <w:lang w:val="tr-TR" w:eastAsia="en-US" w:bidi="ar-SA"/>
      </w:rPr>
    </w:lvl>
    <w:lvl w:ilvl="8">
      <w:numFmt w:val="bullet"/>
      <w:lvlText w:val="•"/>
      <w:lvlJc w:val="left"/>
      <w:pPr>
        <w:ind w:left="4129" w:hanging="340"/>
      </w:pPr>
      <w:rPr>
        <w:rFonts w:hint="default"/>
        <w:lang w:val="tr-TR" w:eastAsia="en-US" w:bidi="ar-SA"/>
      </w:rPr>
    </w:lvl>
  </w:abstractNum>
  <w:abstractNum w:abstractNumId="2" w15:restartNumberingAfterBreak="0">
    <w:nsid w:val="FBFCBBA1"/>
    <w:multiLevelType w:val="singleLevel"/>
    <w:tmpl w:val="FBFCBBA1"/>
    <w:lvl w:ilvl="0">
      <w:start w:val="13"/>
      <w:numFmt w:val="decimal"/>
      <w:suff w:val="space"/>
      <w:lvlText w:val="%1."/>
      <w:lvlJc w:val="left"/>
    </w:lvl>
  </w:abstractNum>
  <w:abstractNum w:abstractNumId="3" w15:restartNumberingAfterBreak="0">
    <w:nsid w:val="0053208E"/>
    <w:multiLevelType w:val="multilevel"/>
    <w:tmpl w:val="0053208E"/>
    <w:lvl w:ilvl="0">
      <w:start w:val="1"/>
      <w:numFmt w:val="decimal"/>
      <w:lvlText w:val="%1."/>
      <w:lvlJc w:val="left"/>
      <w:pPr>
        <w:ind w:left="454" w:hanging="340"/>
        <w:jc w:val="left"/>
      </w:pPr>
      <w:rPr>
        <w:rFonts w:ascii="Times New Roman" w:eastAsia="Times New Roman" w:hAnsi="Times New Roman" w:cs="Times New Roman" w:hint="default"/>
        <w:b/>
        <w:bCs/>
        <w:color w:val="2384C6"/>
        <w:w w:val="100"/>
        <w:sz w:val="22"/>
        <w:szCs w:val="22"/>
        <w:lang w:val="tr-TR" w:eastAsia="en-US" w:bidi="ar-SA"/>
      </w:rPr>
    </w:lvl>
    <w:lvl w:ilvl="1">
      <w:start w:val="1"/>
      <w:numFmt w:val="upperLetter"/>
      <w:lvlText w:val="%2)"/>
      <w:lvlJc w:val="left"/>
      <w:pPr>
        <w:ind w:left="717" w:hanging="264"/>
        <w:jc w:val="right"/>
      </w:pPr>
      <w:rPr>
        <w:rFonts w:ascii="Times New Roman" w:eastAsia="Times New Roman" w:hAnsi="Times New Roman" w:cs="Times New Roman" w:hint="default"/>
        <w:color w:val="231F20"/>
        <w:spacing w:val="-1"/>
        <w:w w:val="100"/>
        <w:position w:val="-9"/>
        <w:sz w:val="18"/>
        <w:szCs w:val="18"/>
        <w:lang w:val="tr-TR" w:eastAsia="en-US" w:bidi="ar-SA"/>
      </w:rPr>
    </w:lvl>
    <w:lvl w:ilvl="2">
      <w:numFmt w:val="bullet"/>
      <w:lvlText w:val="•"/>
      <w:lvlJc w:val="left"/>
      <w:pPr>
        <w:ind w:left="2740" w:hanging="264"/>
      </w:pPr>
      <w:rPr>
        <w:rFonts w:hint="default"/>
        <w:lang w:val="tr-TR" w:eastAsia="en-US" w:bidi="ar-SA"/>
      </w:rPr>
    </w:lvl>
    <w:lvl w:ilvl="3">
      <w:numFmt w:val="bullet"/>
      <w:lvlText w:val="•"/>
      <w:lvlJc w:val="left"/>
      <w:pPr>
        <w:ind w:left="2345" w:hanging="264"/>
      </w:pPr>
      <w:rPr>
        <w:rFonts w:hint="default"/>
        <w:lang w:val="tr-TR" w:eastAsia="en-US" w:bidi="ar-SA"/>
      </w:rPr>
    </w:lvl>
    <w:lvl w:ilvl="4">
      <w:numFmt w:val="bullet"/>
      <w:lvlText w:val="•"/>
      <w:lvlJc w:val="left"/>
      <w:pPr>
        <w:ind w:left="1951" w:hanging="264"/>
      </w:pPr>
      <w:rPr>
        <w:rFonts w:hint="default"/>
        <w:lang w:val="tr-TR" w:eastAsia="en-US" w:bidi="ar-SA"/>
      </w:rPr>
    </w:lvl>
    <w:lvl w:ilvl="5">
      <w:numFmt w:val="bullet"/>
      <w:lvlText w:val="•"/>
      <w:lvlJc w:val="left"/>
      <w:pPr>
        <w:ind w:left="1557" w:hanging="264"/>
      </w:pPr>
      <w:rPr>
        <w:rFonts w:hint="default"/>
        <w:lang w:val="tr-TR" w:eastAsia="en-US" w:bidi="ar-SA"/>
      </w:rPr>
    </w:lvl>
    <w:lvl w:ilvl="6">
      <w:numFmt w:val="bullet"/>
      <w:lvlText w:val="•"/>
      <w:lvlJc w:val="left"/>
      <w:pPr>
        <w:ind w:left="1163" w:hanging="264"/>
      </w:pPr>
      <w:rPr>
        <w:rFonts w:hint="default"/>
        <w:lang w:val="tr-TR" w:eastAsia="en-US" w:bidi="ar-SA"/>
      </w:rPr>
    </w:lvl>
    <w:lvl w:ilvl="7">
      <w:numFmt w:val="bullet"/>
      <w:lvlText w:val="•"/>
      <w:lvlJc w:val="left"/>
      <w:pPr>
        <w:ind w:left="769" w:hanging="264"/>
      </w:pPr>
      <w:rPr>
        <w:rFonts w:hint="default"/>
        <w:lang w:val="tr-TR" w:eastAsia="en-US" w:bidi="ar-SA"/>
      </w:rPr>
    </w:lvl>
    <w:lvl w:ilvl="8">
      <w:numFmt w:val="bullet"/>
      <w:lvlText w:val="•"/>
      <w:lvlJc w:val="left"/>
      <w:pPr>
        <w:ind w:left="375" w:hanging="264"/>
      </w:pPr>
      <w:rPr>
        <w:rFonts w:hint="default"/>
        <w:lang w:val="tr-TR" w:eastAsia="en-US" w:bidi="ar-SA"/>
      </w:rPr>
    </w:lvl>
  </w:abstractNum>
  <w:abstractNum w:abstractNumId="4" w15:restartNumberingAfterBreak="0">
    <w:nsid w:val="59ADCABA"/>
    <w:multiLevelType w:val="multilevel"/>
    <w:tmpl w:val="59ADCABA"/>
    <w:lvl w:ilvl="0">
      <w:start w:val="15"/>
      <w:numFmt w:val="decimal"/>
      <w:lvlText w:val="%1."/>
      <w:lvlJc w:val="left"/>
      <w:pPr>
        <w:ind w:left="454" w:hanging="340"/>
        <w:jc w:val="left"/>
      </w:pPr>
      <w:rPr>
        <w:rFonts w:ascii="Times New Roman" w:eastAsia="Times New Roman" w:hAnsi="Times New Roman" w:cs="Times New Roman" w:hint="default"/>
        <w:b/>
        <w:bCs/>
        <w:color w:val="2384C6"/>
        <w:w w:val="100"/>
        <w:sz w:val="22"/>
        <w:szCs w:val="22"/>
        <w:lang w:val="tr-TR" w:eastAsia="en-US" w:bidi="ar-SA"/>
      </w:rPr>
    </w:lvl>
    <w:lvl w:ilvl="1">
      <w:start w:val="1"/>
      <w:numFmt w:val="upperLetter"/>
      <w:lvlText w:val="%2)"/>
      <w:lvlJc w:val="left"/>
      <w:pPr>
        <w:ind w:left="717" w:hanging="264"/>
        <w:jc w:val="right"/>
      </w:pPr>
      <w:rPr>
        <w:rFonts w:ascii="Times New Roman" w:eastAsia="Times New Roman" w:hAnsi="Times New Roman" w:cs="Times New Roman" w:hint="default"/>
        <w:color w:val="231F20"/>
        <w:spacing w:val="-1"/>
        <w:w w:val="100"/>
        <w:position w:val="-9"/>
        <w:sz w:val="18"/>
        <w:szCs w:val="18"/>
        <w:lang w:val="tr-TR" w:eastAsia="en-US" w:bidi="ar-SA"/>
      </w:rPr>
    </w:lvl>
    <w:lvl w:ilvl="2">
      <w:numFmt w:val="bullet"/>
      <w:lvlText w:val="•"/>
      <w:lvlJc w:val="left"/>
      <w:pPr>
        <w:ind w:left="141" w:hanging="264"/>
      </w:pPr>
      <w:rPr>
        <w:rFonts w:hint="default"/>
        <w:lang w:val="tr-TR" w:eastAsia="en-US" w:bidi="ar-SA"/>
      </w:rPr>
    </w:lvl>
    <w:lvl w:ilvl="3">
      <w:numFmt w:val="bullet"/>
      <w:lvlText w:val="•"/>
      <w:lvlJc w:val="left"/>
      <w:pPr>
        <w:ind w:left="-438" w:hanging="264"/>
      </w:pPr>
      <w:rPr>
        <w:rFonts w:hint="default"/>
        <w:lang w:val="tr-TR" w:eastAsia="en-US" w:bidi="ar-SA"/>
      </w:rPr>
    </w:lvl>
    <w:lvl w:ilvl="4">
      <w:numFmt w:val="bullet"/>
      <w:lvlText w:val="•"/>
      <w:lvlJc w:val="left"/>
      <w:pPr>
        <w:ind w:left="-1017" w:hanging="264"/>
      </w:pPr>
      <w:rPr>
        <w:rFonts w:hint="default"/>
        <w:lang w:val="tr-TR" w:eastAsia="en-US" w:bidi="ar-SA"/>
      </w:rPr>
    </w:lvl>
    <w:lvl w:ilvl="5">
      <w:numFmt w:val="bullet"/>
      <w:lvlText w:val="•"/>
      <w:lvlJc w:val="left"/>
      <w:pPr>
        <w:ind w:left="-1595" w:hanging="264"/>
      </w:pPr>
      <w:rPr>
        <w:rFonts w:hint="default"/>
        <w:lang w:val="tr-TR" w:eastAsia="en-US" w:bidi="ar-SA"/>
      </w:rPr>
    </w:lvl>
    <w:lvl w:ilvl="6">
      <w:numFmt w:val="bullet"/>
      <w:lvlText w:val="•"/>
      <w:lvlJc w:val="left"/>
      <w:pPr>
        <w:ind w:left="-2174" w:hanging="264"/>
      </w:pPr>
      <w:rPr>
        <w:rFonts w:hint="default"/>
        <w:lang w:val="tr-TR" w:eastAsia="en-US" w:bidi="ar-SA"/>
      </w:rPr>
    </w:lvl>
    <w:lvl w:ilvl="7">
      <w:numFmt w:val="bullet"/>
      <w:lvlText w:val="•"/>
      <w:lvlJc w:val="left"/>
      <w:pPr>
        <w:ind w:left="-2753" w:hanging="264"/>
      </w:pPr>
      <w:rPr>
        <w:rFonts w:hint="default"/>
        <w:lang w:val="tr-TR" w:eastAsia="en-US" w:bidi="ar-SA"/>
      </w:rPr>
    </w:lvl>
    <w:lvl w:ilvl="8">
      <w:numFmt w:val="bullet"/>
      <w:lvlText w:val="•"/>
      <w:lvlJc w:val="left"/>
      <w:pPr>
        <w:ind w:left="-3332" w:hanging="264"/>
      </w:pPr>
      <w:rPr>
        <w:rFonts w:hint="default"/>
        <w:lang w:val="tr-TR" w:eastAsia="en-US" w:bidi="ar-SA"/>
      </w:rPr>
    </w:lvl>
  </w:abstractNum>
  <w:num w:numId="1" w16cid:durableId="754015959">
    <w:abstractNumId w:val="3"/>
  </w:num>
  <w:num w:numId="2" w16cid:durableId="154345110">
    <w:abstractNumId w:val="1"/>
  </w:num>
  <w:num w:numId="3" w16cid:durableId="1308389575">
    <w:abstractNumId w:val="2"/>
  </w:num>
  <w:num w:numId="4" w16cid:durableId="1130562184">
    <w:abstractNumId w:val="4"/>
  </w:num>
  <w:num w:numId="5" w16cid:durableId="1344239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4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A0274"/>
    <w:rsid w:val="001B313F"/>
    <w:rsid w:val="0025666D"/>
    <w:rsid w:val="00476C2F"/>
    <w:rsid w:val="005A0274"/>
    <w:rsid w:val="007D7759"/>
    <w:rsid w:val="00AA15E4"/>
    <w:rsid w:val="00E603F9"/>
    <w:rsid w:val="62826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40"/>
    <o:shapelayout v:ext="edit">
      <o:idmap v:ext="edit" data="2"/>
    </o:shapelayout>
  </w:shapeDefaults>
  <w:decimalSymbol w:val="."/>
  <w:listSeparator w:val=","/>
  <w14:docId w14:val="78702616"/>
  <w15:docId w15:val="{CA80A054-6183-4EF7-A2AA-158F69F7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E603F9"/>
    <w:pPr>
      <w:widowControl w:val="0"/>
      <w:autoSpaceDE w:val="0"/>
      <w:autoSpaceDN w:val="0"/>
    </w:pPr>
    <w:rPr>
      <w:rFonts w:ascii="Times New Roman" w:eastAsia="Times New Roman" w:hAnsi="Times New Roman" w:cs="Times New Roman"/>
      <w:sz w:val="22"/>
      <w:szCs w:val="22"/>
      <w:lang w:val="tr-TR"/>
    </w:rPr>
  </w:style>
  <w:style w:type="paragraph" w:styleId="Heading1">
    <w:name w:val="heading 1"/>
    <w:basedOn w:val="Normal"/>
    <w:next w:val="Normal"/>
    <w:uiPriority w:val="1"/>
    <w:qFormat/>
    <w:pPr>
      <w:spacing w:before="30"/>
      <w:ind w:left="2843"/>
      <w:outlineLvl w:val="0"/>
    </w:pPr>
    <w:rPr>
      <w:rFonts w:ascii="Arial" w:eastAsia="Arial" w:hAnsi="Arial" w:cs="Arial"/>
      <w:b/>
      <w:bCs/>
      <w:sz w:val="26"/>
      <w:szCs w:val="26"/>
    </w:rPr>
  </w:style>
  <w:style w:type="paragraph" w:styleId="Heading2">
    <w:name w:val="heading 2"/>
    <w:basedOn w:val="Normal"/>
    <w:next w:val="Normal"/>
    <w:uiPriority w:val="1"/>
    <w:qFormat/>
    <w:pPr>
      <w:ind w:left="45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Title">
    <w:name w:val="Title"/>
    <w:basedOn w:val="Normal"/>
    <w:uiPriority w:val="1"/>
    <w:qFormat/>
    <w:pPr>
      <w:ind w:left="1164"/>
    </w:pPr>
    <w:rPr>
      <w:rFonts w:ascii="Trebuchet MS" w:eastAsia="Trebuchet MS" w:hAnsi="Trebuchet MS" w:cs="Trebuchet MS"/>
      <w:b/>
      <w:bCs/>
      <w:sz w:val="50"/>
      <w:szCs w:val="50"/>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ind w:left="454"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urkiyematematikyarismasi.com/" TargetMode="External"/><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www.turkiyematematikyarismasi.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2.jpeg"/><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footer" Target="footer2.xml"/><Relationship Id="rId37" Type="http://schemas.openxmlformats.org/officeDocument/2006/relationships/hyperlink" Target="http://www.turkiyematematikyarismasi.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51"/>
    <customShpInfo spid="_x0000_s2052"/>
    <customShpInfo spid="_x0000_s2049"/>
    <customShpInfo spid="_x0000_s2053"/>
    <customShpInfo spid="_x0000_s2055"/>
    <customShpInfo spid="_x0000_s2056"/>
    <customShpInfo spid="_x0000_s2057"/>
    <customShpInfo spid="_x0000_s2054"/>
    <customShpInfo spid="_x0000_s2058"/>
    <customShpInfo spid="_x0000_s2060"/>
    <customShpInfo spid="_x0000_s2061"/>
    <customShpInfo spid="_x0000_s2062"/>
    <customShpInfo spid="_x0000_s2059"/>
    <customShpInfo spid="_x0000_s2063"/>
    <customShpInfo spid="_x0000_s2064"/>
    <customShpInfo spid="_x0000_s2065"/>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26"/>
    <customShpInfo spid="_x0000_s1041"/>
    <customShpInfo spid="_x0000_s1042"/>
    <customShpInfo spid="_x0000_s1043"/>
    <customShpInfo spid="_x0000_s1045"/>
    <customShpInfo spid="_x0000_s1044"/>
    <customShpInfo spid="_x0000_s1046"/>
    <customShpInfo spid="_x0000_s1048"/>
    <customShpInfo spid="_x0000_s1049"/>
    <customShpInfo spid="_x0000_s1047"/>
    <customShpInfo spid="_x0000_s1051"/>
    <customShpInfo spid="_x0000_s1052"/>
    <customShpInfo spid="_x0000_s1050"/>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53"/>
    <customShpInfo spid="_x0000_s1097"/>
    <customShpInfo spid="_x0000_s1099"/>
    <customShpInfo spid="_x0000_s1100"/>
    <customShpInfo spid="_x0000_s1098"/>
    <customShpInfo spid="_x0000_s1102"/>
    <customShpInfo spid="_x0000_s1103"/>
    <customShpInfo spid="_x0000_s1101"/>
    <customShpInfo spid="_x0000_s1105"/>
    <customShpInfo spid="_x0000_s1106"/>
    <customShpInfo spid="_x0000_s1104"/>
    <customShpInfo spid="_x0000_s1107"/>
    <customShpInfo spid="_x0000_s1108"/>
    <customShpInfo spid="_x0000_s1109"/>
    <customShpInfo spid="_x0000_s1110"/>
    <customShpInfo spid="_x0000_s1111"/>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12"/>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28"/>
    <customShpInfo spid="_x0000_s1143"/>
    <customShpInfo spid="_x0000_s1144"/>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45"/>
    <customShpInfo spid="_x0000_s1184"/>
    <customShpInfo spid="_x0000_s1185"/>
    <customShpInfo spid="_x0000_s1183"/>
    <customShpInfo spid="_x0000_s1187"/>
    <customShpInfo spid="_x0000_s1188"/>
    <customShpInfo spid="_x0000_s1186"/>
    <customShpInfo spid="_x0000_s1189"/>
    <customShpInfo spid="_x0000_s1190"/>
    <customShpInfo spid="_x0000_s1195"/>
    <customShpInfo spid="_x0000_s1193"/>
    <customShpInfo spid="_x0000_s1194"/>
    <customShpInfo spid="_x0000_s1192"/>
    <customShpInfo spid="_x0000_s1197"/>
    <customShpInfo spid="_x0000_s1198"/>
    <customShpInfo spid="_x0000_s1199"/>
    <customShpInfo spid="_x0000_s1200"/>
    <customShpInfo spid="_x0000_s1196"/>
    <customShpInfo spid="_x0000_s1202"/>
    <customShpInfo spid="_x0000_s1203"/>
    <customShpInfo spid="_x0000_s1204"/>
    <customShpInfo spid="_x0000_s1205"/>
    <customShpInfo spid="_x0000_s1206"/>
    <customShpInfo spid="_x0000_s1207"/>
    <customShpInfo spid="_x0000_s1208"/>
    <customShpInfo spid="_x0000_s1201"/>
    <customShpInfo spid="_x0000_s1215"/>
    <customShpInfo spid="_x0000_s121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933</Words>
  <Characters>5323</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Ideapad L3</dc:creator>
  <cp:lastModifiedBy>nurayguliyeva2003@gmail.com</cp:lastModifiedBy>
  <cp:revision>6</cp:revision>
  <dcterms:created xsi:type="dcterms:W3CDTF">2023-03-31T20:28:00Z</dcterms:created>
  <dcterms:modified xsi:type="dcterms:W3CDTF">2023-04-16T06:29:00Z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Creator">
    <vt:lpwstr>Adobe InDesign CS6 (Windows)</vt:lpwstr>
  </property>
  <property fmtid="{D5CDD505-2E9C-101B-9397-08002B2CF9AE}" pid="4" name="LastSaved">
    <vt:filetime>2023-03-31T00:00:00Z</vt:filetime>
  </property>
  <property fmtid="{D5CDD505-2E9C-101B-9397-08002B2CF9AE}" pid="5" name="KSOProductBuildVer">
    <vt:lpwstr>1033-11.2.0.11513</vt:lpwstr>
  </property>
  <property fmtid="{D5CDD505-2E9C-101B-9397-08002B2CF9AE}" pid="6" name="ICV">
    <vt:lpwstr>0A9AD81AD51D4B2D9B03C1F28F791EB3</vt:lpwstr>
  </property>
</Properties>
</file>